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C1" w:rsidRDefault="00EB7F69" w:rsidP="000D77C1">
      <w:pPr>
        <w:pStyle w:val="a6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</w:t>
      </w:r>
      <w:r w:rsidR="000D77C1" w:rsidRPr="00DC04E3">
        <w:rPr>
          <w:b w:val="0"/>
          <w:sz w:val="22"/>
          <w:szCs w:val="22"/>
        </w:rPr>
        <w:t xml:space="preserve">униципальное бюджетное </w:t>
      </w:r>
      <w:r w:rsidR="0067523C">
        <w:rPr>
          <w:b w:val="0"/>
          <w:sz w:val="22"/>
          <w:szCs w:val="22"/>
        </w:rPr>
        <w:t>обще</w:t>
      </w:r>
      <w:r w:rsidR="000D77C1" w:rsidRPr="00DC04E3">
        <w:rPr>
          <w:b w:val="0"/>
          <w:sz w:val="22"/>
          <w:szCs w:val="22"/>
        </w:rPr>
        <w:t>образовательное учреждение</w:t>
      </w:r>
      <w:r w:rsidR="000D77C1">
        <w:rPr>
          <w:b w:val="0"/>
          <w:sz w:val="22"/>
          <w:szCs w:val="22"/>
        </w:rPr>
        <w:t xml:space="preserve"> </w:t>
      </w:r>
    </w:p>
    <w:p w:rsidR="000D77C1" w:rsidRPr="00DC04E3" w:rsidRDefault="000D77C1" w:rsidP="000D77C1">
      <w:pPr>
        <w:pStyle w:val="a6"/>
        <w:jc w:val="center"/>
        <w:rPr>
          <w:b w:val="0"/>
          <w:sz w:val="22"/>
          <w:szCs w:val="22"/>
        </w:rPr>
      </w:pPr>
      <w:r w:rsidRPr="00DC04E3">
        <w:rPr>
          <w:b w:val="0"/>
          <w:sz w:val="22"/>
          <w:szCs w:val="22"/>
        </w:rPr>
        <w:t>«</w:t>
      </w:r>
      <w:r w:rsidR="00EB7F69">
        <w:rPr>
          <w:b w:val="0"/>
          <w:sz w:val="22"/>
          <w:szCs w:val="22"/>
        </w:rPr>
        <w:t>Дивьинская средняя общеобразовательная школа</w:t>
      </w:r>
      <w:r w:rsidRPr="00DC04E3">
        <w:rPr>
          <w:b w:val="0"/>
          <w:sz w:val="22"/>
          <w:szCs w:val="22"/>
        </w:rPr>
        <w:t>»</w:t>
      </w:r>
    </w:p>
    <w:p w:rsidR="000D77C1" w:rsidRPr="00DC04E3" w:rsidRDefault="000D77C1" w:rsidP="000D77C1">
      <w:pPr>
        <w:pStyle w:val="30"/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</w:p>
    <w:p w:rsidR="000D77C1" w:rsidRPr="00DC04E3" w:rsidRDefault="000D77C1" w:rsidP="000D77C1">
      <w:pPr>
        <w:pStyle w:val="30"/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</w:p>
    <w:p w:rsidR="000D77C1" w:rsidRPr="00DC04E3" w:rsidRDefault="000D77C1" w:rsidP="000D77C1">
      <w:pPr>
        <w:pStyle w:val="3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DC04E3">
        <w:rPr>
          <w:rFonts w:ascii="Times New Roman" w:hAnsi="Times New Roman" w:cs="Times New Roman"/>
          <w:sz w:val="22"/>
          <w:szCs w:val="22"/>
        </w:rPr>
        <w:t>ДОГОВОР</w:t>
      </w:r>
    </w:p>
    <w:p w:rsidR="000D77C1" w:rsidRPr="00DC04E3" w:rsidRDefault="000D77C1" w:rsidP="000D77C1">
      <w:pPr>
        <w:ind w:right="20"/>
        <w:rPr>
          <w:rFonts w:ascii="Times New Roman" w:hAnsi="Times New Roman" w:cs="Times New Roman"/>
          <w:sz w:val="22"/>
          <w:szCs w:val="22"/>
        </w:rPr>
      </w:pPr>
      <w:r w:rsidRPr="00DC04E3">
        <w:rPr>
          <w:rFonts w:ascii="Times New Roman" w:hAnsi="Times New Roman" w:cs="Times New Roman"/>
          <w:sz w:val="22"/>
          <w:szCs w:val="22"/>
        </w:rPr>
        <w:t>о сотрудничестве образовательного учреждения и родителей (закон</w:t>
      </w:r>
      <w:bookmarkStart w:id="0" w:name="bookmark0"/>
      <w:r>
        <w:rPr>
          <w:rFonts w:ascii="Times New Roman" w:hAnsi="Times New Roman" w:cs="Times New Roman"/>
          <w:sz w:val="22"/>
          <w:szCs w:val="22"/>
        </w:rPr>
        <w:t>ных представителей) обучающихся</w:t>
      </w:r>
      <w:r w:rsidRPr="00DC04E3">
        <w:rPr>
          <w:rFonts w:ascii="Times New Roman" w:hAnsi="Times New Roman" w:cs="Times New Roman"/>
          <w:sz w:val="22"/>
          <w:szCs w:val="22"/>
        </w:rPr>
        <w:t>.</w:t>
      </w:r>
      <w:bookmarkEnd w:id="0"/>
    </w:p>
    <w:p w:rsidR="000D77C1" w:rsidRPr="00DC04E3" w:rsidRDefault="000D77C1" w:rsidP="000D77C1">
      <w:pPr>
        <w:ind w:right="20"/>
        <w:rPr>
          <w:rFonts w:ascii="Times New Roman" w:hAnsi="Times New Roman" w:cs="Times New Roman"/>
          <w:sz w:val="22"/>
          <w:szCs w:val="22"/>
        </w:rPr>
      </w:pPr>
    </w:p>
    <w:p w:rsidR="000D77C1" w:rsidRPr="00DC04E3" w:rsidRDefault="000D77C1" w:rsidP="000D77C1">
      <w:pPr>
        <w:pStyle w:val="a6"/>
        <w:ind w:left="142" w:firstLine="567"/>
        <w:rPr>
          <w:b w:val="0"/>
          <w:sz w:val="22"/>
          <w:szCs w:val="22"/>
        </w:rPr>
      </w:pPr>
      <w:bookmarkStart w:id="1" w:name="bookmark1"/>
      <w:r>
        <w:rPr>
          <w:b w:val="0"/>
          <w:sz w:val="22"/>
          <w:szCs w:val="22"/>
        </w:rPr>
        <w:t>М</w:t>
      </w:r>
      <w:r w:rsidRPr="00DC04E3">
        <w:rPr>
          <w:b w:val="0"/>
          <w:sz w:val="22"/>
          <w:szCs w:val="22"/>
        </w:rPr>
        <w:t xml:space="preserve">униципальное бюджетное </w:t>
      </w:r>
      <w:r w:rsidR="0067523C">
        <w:rPr>
          <w:b w:val="0"/>
          <w:sz w:val="22"/>
          <w:szCs w:val="22"/>
        </w:rPr>
        <w:t>обще</w:t>
      </w:r>
      <w:r w:rsidRPr="00DC04E3">
        <w:rPr>
          <w:b w:val="0"/>
          <w:sz w:val="22"/>
          <w:szCs w:val="22"/>
        </w:rPr>
        <w:t>образовательное учреждение</w:t>
      </w:r>
      <w:r>
        <w:rPr>
          <w:b w:val="0"/>
          <w:sz w:val="22"/>
          <w:szCs w:val="22"/>
        </w:rPr>
        <w:t xml:space="preserve"> </w:t>
      </w:r>
      <w:r w:rsidRPr="00DC04E3">
        <w:rPr>
          <w:b w:val="0"/>
          <w:sz w:val="22"/>
          <w:szCs w:val="22"/>
        </w:rPr>
        <w:t>«</w:t>
      </w:r>
      <w:r w:rsidR="00EB7F69">
        <w:rPr>
          <w:b w:val="0"/>
          <w:sz w:val="22"/>
          <w:szCs w:val="22"/>
        </w:rPr>
        <w:t>Дивьинская средняя общеобразовательная школа</w:t>
      </w:r>
      <w:r w:rsidRPr="00DC04E3">
        <w:rPr>
          <w:b w:val="0"/>
          <w:sz w:val="22"/>
          <w:szCs w:val="22"/>
        </w:rPr>
        <w:t>»</w:t>
      </w:r>
      <w:r>
        <w:rPr>
          <w:b w:val="0"/>
          <w:sz w:val="22"/>
          <w:szCs w:val="22"/>
        </w:rPr>
        <w:t xml:space="preserve"> </w:t>
      </w:r>
      <w:r w:rsidRPr="00DC04E3">
        <w:rPr>
          <w:b w:val="0"/>
          <w:color w:val="000000"/>
          <w:sz w:val="22"/>
          <w:szCs w:val="22"/>
        </w:rPr>
        <w:t xml:space="preserve">в </w:t>
      </w:r>
      <w:r w:rsidRPr="00DC04E3">
        <w:rPr>
          <w:rFonts w:eastAsia="Lucida Sans Unicode"/>
          <w:b w:val="0"/>
          <w:sz w:val="22"/>
          <w:szCs w:val="22"/>
        </w:rPr>
        <w:t>лице директора –</w:t>
      </w:r>
      <w:r>
        <w:rPr>
          <w:rFonts w:eastAsia="Lucida Sans Unicode"/>
          <w:b w:val="0"/>
          <w:sz w:val="22"/>
          <w:szCs w:val="22"/>
        </w:rPr>
        <w:t xml:space="preserve"> </w:t>
      </w:r>
      <w:r w:rsidR="00EB7F69">
        <w:rPr>
          <w:b w:val="0"/>
          <w:color w:val="000000"/>
          <w:sz w:val="22"/>
          <w:szCs w:val="22"/>
        </w:rPr>
        <w:t>Пьянкова Алексея Юрьевича</w:t>
      </w:r>
      <w:r w:rsidRPr="00DC04E3">
        <w:rPr>
          <w:b w:val="0"/>
          <w:color w:val="000000"/>
          <w:sz w:val="22"/>
          <w:szCs w:val="22"/>
        </w:rPr>
        <w:t>, действующего на основании Устава, именуемое в дальнейшем «</w:t>
      </w:r>
      <w:r w:rsidR="00EB7F69">
        <w:rPr>
          <w:b w:val="0"/>
          <w:color w:val="000000"/>
          <w:sz w:val="22"/>
          <w:szCs w:val="22"/>
        </w:rPr>
        <w:t>Школа</w:t>
      </w:r>
      <w:r>
        <w:rPr>
          <w:b w:val="0"/>
          <w:color w:val="000000"/>
          <w:sz w:val="22"/>
          <w:szCs w:val="22"/>
        </w:rPr>
        <w:t>»,</w:t>
      </w:r>
      <w:r w:rsidRPr="00DC04E3">
        <w:rPr>
          <w:b w:val="0"/>
          <w:color w:val="000000"/>
          <w:sz w:val="22"/>
          <w:szCs w:val="22"/>
        </w:rPr>
        <w:t xml:space="preserve"> с </w:t>
      </w:r>
      <w:r w:rsidRPr="00DC04E3">
        <w:rPr>
          <w:rFonts w:eastAsia="Lucida Sans Unicode"/>
          <w:b w:val="0"/>
          <w:sz w:val="22"/>
          <w:szCs w:val="22"/>
        </w:rPr>
        <w:t xml:space="preserve">одной стороны, и родители </w:t>
      </w:r>
      <w:r w:rsidRPr="00DC04E3">
        <w:rPr>
          <w:b w:val="0"/>
          <w:color w:val="000000"/>
          <w:sz w:val="22"/>
          <w:szCs w:val="22"/>
        </w:rPr>
        <w:t>(законные представители)</w:t>
      </w:r>
      <w:bookmarkEnd w:id="1"/>
    </w:p>
    <w:p w:rsidR="000D77C1" w:rsidRPr="00DC04E3" w:rsidRDefault="000D77C1" w:rsidP="000D77C1">
      <w:pPr>
        <w:pStyle w:val="25"/>
        <w:shd w:val="clear" w:color="auto" w:fill="auto"/>
        <w:tabs>
          <w:tab w:val="left" w:leader="underscore" w:pos="1880"/>
          <w:tab w:val="left" w:leader="underscore" w:pos="2518"/>
          <w:tab w:val="left" w:pos="5778"/>
          <w:tab w:val="left" w:pos="7904"/>
          <w:tab w:val="left" w:pos="9147"/>
        </w:tabs>
        <w:spacing w:line="240" w:lineRule="auto"/>
        <w:ind w:left="200"/>
        <w:jc w:val="both"/>
        <w:rPr>
          <w:rFonts w:ascii="Times New Roman" w:hAnsi="Times New Roman" w:cs="Times New Roman"/>
          <w:sz w:val="22"/>
          <w:szCs w:val="22"/>
        </w:rPr>
      </w:pPr>
      <w:r w:rsidRPr="00DC04E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DC04E3">
        <w:rPr>
          <w:rFonts w:ascii="Times New Roman" w:hAnsi="Times New Roman" w:cs="Times New Roman"/>
          <w:sz w:val="22"/>
          <w:szCs w:val="22"/>
        </w:rPr>
        <w:t>(ФИО, паспорт, адрес)</w:t>
      </w:r>
    </w:p>
    <w:p w:rsidR="000D77C1" w:rsidRPr="00DC04E3" w:rsidRDefault="000D77C1" w:rsidP="000D77C1">
      <w:pPr>
        <w:keepNext/>
        <w:keepLines/>
        <w:spacing w:after="233"/>
        <w:ind w:left="200"/>
        <w:jc w:val="both"/>
        <w:rPr>
          <w:rFonts w:ascii="Times New Roman" w:hAnsi="Times New Roman" w:cs="Times New Roman"/>
          <w:sz w:val="22"/>
          <w:szCs w:val="22"/>
        </w:rPr>
      </w:pPr>
      <w:bookmarkStart w:id="2" w:name="bookmark3"/>
      <w:r w:rsidRPr="00DC04E3">
        <w:rPr>
          <w:rFonts w:ascii="Times New Roman" w:hAnsi="Times New Roman" w:cs="Times New Roman"/>
          <w:sz w:val="22"/>
          <w:szCs w:val="22"/>
        </w:rPr>
        <w:t xml:space="preserve">именуемые в дальнейшем «Родители», с другой стороны, заключили в соответствии с Законом Российской Федерации </w:t>
      </w:r>
      <w:r>
        <w:rPr>
          <w:rFonts w:ascii="Times New Roman" w:hAnsi="Times New Roman" w:cs="Times New Roman"/>
          <w:sz w:val="22"/>
          <w:szCs w:val="22"/>
        </w:rPr>
        <w:t>273ФЗ</w:t>
      </w:r>
      <w:r w:rsidRPr="00DC04E3">
        <w:rPr>
          <w:rFonts w:ascii="Times New Roman" w:hAnsi="Times New Roman" w:cs="Times New Roman"/>
          <w:sz w:val="22"/>
          <w:szCs w:val="22"/>
        </w:rPr>
        <w:t xml:space="preserve"> «Об Образовании» настоящий договор о нижеследующем.</w:t>
      </w:r>
      <w:bookmarkEnd w:id="2"/>
    </w:p>
    <w:p w:rsidR="000D77C1" w:rsidRPr="00DC04E3" w:rsidRDefault="000D77C1" w:rsidP="000D77C1">
      <w:pPr>
        <w:numPr>
          <w:ilvl w:val="0"/>
          <w:numId w:val="1"/>
        </w:numPr>
        <w:tabs>
          <w:tab w:val="left" w:pos="202"/>
        </w:tabs>
        <w:ind w:right="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C04E3">
        <w:rPr>
          <w:rFonts w:ascii="Times New Roman" w:hAnsi="Times New Roman" w:cs="Times New Roman"/>
          <w:b/>
          <w:sz w:val="22"/>
          <w:szCs w:val="22"/>
        </w:rPr>
        <w:t>Предмет договора</w:t>
      </w:r>
      <w:r w:rsidR="00F629D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D77C1" w:rsidRDefault="00FC6CBB" w:rsidP="00FC6CBB">
      <w:pPr>
        <w:tabs>
          <w:tab w:val="left" w:pos="142"/>
        </w:tabs>
        <w:ind w:left="2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0D77C1" w:rsidRPr="00DC04E3">
        <w:rPr>
          <w:rFonts w:ascii="Times New Roman" w:hAnsi="Times New Roman" w:cs="Times New Roman"/>
          <w:sz w:val="22"/>
          <w:szCs w:val="22"/>
        </w:rPr>
        <w:t xml:space="preserve">Стороны заключили настоящий договор в интересах </w:t>
      </w:r>
      <w:r w:rsidR="000D77C1" w:rsidRPr="00147121">
        <w:rPr>
          <w:rFonts w:ascii="Times New Roman" w:hAnsi="Times New Roman" w:cs="Times New Roman"/>
          <w:sz w:val="22"/>
          <w:szCs w:val="22"/>
        </w:rPr>
        <w:t>несовершеннолетнего</w:t>
      </w:r>
      <w:r w:rsidR="0067523C" w:rsidRPr="00147121">
        <w:rPr>
          <w:rStyle w:val="455pt0pt0"/>
          <w:rFonts w:ascii="Times New Roman" w:hAnsi="Times New Roman" w:cs="Times New Roman"/>
          <w:sz w:val="22"/>
          <w:szCs w:val="22"/>
          <w:u w:val="none"/>
        </w:rPr>
        <w:t xml:space="preserve"> </w:t>
      </w:r>
      <w:r w:rsidR="000D77C1" w:rsidRPr="00147121">
        <w:rPr>
          <w:rFonts w:ascii="Times New Roman" w:hAnsi="Times New Roman" w:cs="Times New Roman"/>
          <w:sz w:val="22"/>
          <w:szCs w:val="22"/>
        </w:rPr>
        <w:t>обучающегося</w:t>
      </w:r>
      <w:r w:rsidR="00990FDC">
        <w:rPr>
          <w:rFonts w:ascii="Times New Roman" w:hAnsi="Times New Roman" w:cs="Times New Roman"/>
          <w:sz w:val="22"/>
          <w:szCs w:val="22"/>
        </w:rPr>
        <w:t xml:space="preserve"> </w:t>
      </w:r>
      <w:r w:rsidR="000D77C1">
        <w:rPr>
          <w:rFonts w:ascii="Times New Roman" w:hAnsi="Times New Roman" w:cs="Times New Roman"/>
          <w:sz w:val="22"/>
          <w:szCs w:val="22"/>
        </w:rPr>
        <w:t>___</w:t>
      </w:r>
      <w:r w:rsidR="0067523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  <w:r w:rsidR="002C401F">
        <w:rPr>
          <w:rFonts w:ascii="Times New Roman" w:hAnsi="Times New Roman" w:cs="Times New Roman"/>
          <w:sz w:val="22"/>
          <w:szCs w:val="22"/>
        </w:rPr>
        <w:t>_</w:t>
      </w:r>
      <w:r w:rsidR="0067523C">
        <w:rPr>
          <w:rFonts w:ascii="Times New Roman" w:hAnsi="Times New Roman" w:cs="Times New Roman"/>
          <w:sz w:val="22"/>
          <w:szCs w:val="22"/>
        </w:rPr>
        <w:t>ФИО ребенка</w:t>
      </w:r>
      <w:r w:rsidR="000D77C1" w:rsidRPr="00DC04E3">
        <w:rPr>
          <w:rFonts w:ascii="Times New Roman" w:hAnsi="Times New Roman" w:cs="Times New Roman"/>
          <w:sz w:val="22"/>
          <w:szCs w:val="22"/>
        </w:rPr>
        <w:t>.</w:t>
      </w:r>
    </w:p>
    <w:p w:rsidR="00FC6CBB" w:rsidRDefault="000D77C1" w:rsidP="00FC6CBB">
      <w:pPr>
        <w:tabs>
          <w:tab w:val="left" w:pos="2888"/>
        </w:tabs>
        <w:ind w:firstLine="426"/>
        <w:jc w:val="both"/>
        <w:rPr>
          <w:rStyle w:val="12"/>
          <w:rFonts w:ascii="Times New Roman" w:hAnsi="Times New Roman" w:cs="Times New Roman"/>
          <w:sz w:val="22"/>
          <w:szCs w:val="22"/>
        </w:rPr>
      </w:pPr>
      <w:r w:rsidRPr="00DC04E3">
        <w:rPr>
          <w:rFonts w:ascii="Times New Roman" w:hAnsi="Times New Roman" w:cs="Times New Roman"/>
          <w:sz w:val="22"/>
          <w:szCs w:val="22"/>
        </w:rPr>
        <w:t xml:space="preserve">Настоящим договором </w:t>
      </w:r>
      <w:r w:rsidRPr="00DC04E3">
        <w:rPr>
          <w:rStyle w:val="12"/>
          <w:rFonts w:ascii="Times New Roman" w:hAnsi="Times New Roman" w:cs="Times New Roman"/>
          <w:sz w:val="22"/>
          <w:szCs w:val="22"/>
        </w:rPr>
        <w:t xml:space="preserve">стороны определяют взаимные права и обязанности по </w:t>
      </w:r>
      <w:r w:rsidRPr="00DC04E3">
        <w:rPr>
          <w:rFonts w:ascii="Times New Roman" w:hAnsi="Times New Roman" w:cs="Times New Roman"/>
          <w:sz w:val="22"/>
          <w:szCs w:val="22"/>
        </w:rPr>
        <w:t xml:space="preserve">обеспечению реализации обучающимся </w:t>
      </w:r>
      <w:r w:rsidRPr="00DC04E3">
        <w:rPr>
          <w:rStyle w:val="12"/>
          <w:rFonts w:ascii="Times New Roman" w:hAnsi="Times New Roman" w:cs="Times New Roman"/>
          <w:sz w:val="22"/>
          <w:szCs w:val="22"/>
        </w:rPr>
        <w:t xml:space="preserve">права на получение бесплатного качественного </w:t>
      </w:r>
      <w:r w:rsidRPr="00DC04E3">
        <w:rPr>
          <w:rFonts w:ascii="Times New Roman" w:hAnsi="Times New Roman" w:cs="Times New Roman"/>
          <w:sz w:val="22"/>
          <w:szCs w:val="22"/>
        </w:rPr>
        <w:t xml:space="preserve">образования. Стороны прилагают совместные </w:t>
      </w:r>
      <w:r w:rsidRPr="00DC04E3">
        <w:rPr>
          <w:rStyle w:val="12"/>
          <w:rFonts w:ascii="Times New Roman" w:hAnsi="Times New Roman" w:cs="Times New Roman"/>
          <w:sz w:val="22"/>
          <w:szCs w:val="22"/>
        </w:rPr>
        <w:t xml:space="preserve">усилия для создания условий получения несовершеннолетним </w:t>
      </w:r>
      <w:r w:rsidRPr="00DC04E3">
        <w:rPr>
          <w:rFonts w:ascii="Times New Roman" w:hAnsi="Times New Roman" w:cs="Times New Roman"/>
          <w:sz w:val="22"/>
          <w:szCs w:val="22"/>
        </w:rPr>
        <w:t xml:space="preserve">образования в соответствии </w:t>
      </w:r>
      <w:r w:rsidRPr="00DC04E3">
        <w:rPr>
          <w:rStyle w:val="12"/>
          <w:rFonts w:ascii="Times New Roman" w:hAnsi="Times New Roman" w:cs="Times New Roman"/>
          <w:sz w:val="22"/>
          <w:szCs w:val="22"/>
        </w:rPr>
        <w:t xml:space="preserve">с </w:t>
      </w:r>
      <w:r w:rsidR="00FC6CBB">
        <w:rPr>
          <w:rStyle w:val="12"/>
          <w:rFonts w:ascii="Times New Roman" w:hAnsi="Times New Roman" w:cs="Times New Roman"/>
          <w:sz w:val="22"/>
          <w:szCs w:val="22"/>
        </w:rPr>
        <w:t xml:space="preserve">федеральным </w:t>
      </w:r>
      <w:r w:rsidRPr="00DC04E3">
        <w:rPr>
          <w:rStyle w:val="12"/>
          <w:rFonts w:ascii="Times New Roman" w:hAnsi="Times New Roman" w:cs="Times New Roman"/>
          <w:sz w:val="22"/>
          <w:szCs w:val="22"/>
        </w:rPr>
        <w:t>государственным стандарт</w:t>
      </w:r>
      <w:r w:rsidR="00B50771">
        <w:rPr>
          <w:rStyle w:val="12"/>
          <w:rFonts w:ascii="Times New Roman" w:hAnsi="Times New Roman" w:cs="Times New Roman"/>
          <w:sz w:val="22"/>
          <w:szCs w:val="22"/>
        </w:rPr>
        <w:t>ом</w:t>
      </w:r>
      <w:bookmarkStart w:id="3" w:name="bookmark4"/>
      <w:r w:rsidR="00FC6CBB">
        <w:rPr>
          <w:rStyle w:val="12"/>
          <w:rFonts w:ascii="Times New Roman" w:hAnsi="Times New Roman" w:cs="Times New Roman"/>
          <w:sz w:val="22"/>
          <w:szCs w:val="22"/>
        </w:rPr>
        <w:t>.</w:t>
      </w:r>
    </w:p>
    <w:p w:rsidR="000D77C1" w:rsidRPr="00DC04E3" w:rsidRDefault="000D77C1" w:rsidP="00FC6CBB">
      <w:pPr>
        <w:tabs>
          <w:tab w:val="left" w:pos="2888"/>
        </w:tabs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C04E3">
        <w:rPr>
          <w:rFonts w:ascii="Times New Roman" w:hAnsi="Times New Roman" w:cs="Times New Roman"/>
          <w:b/>
          <w:sz w:val="22"/>
          <w:szCs w:val="22"/>
        </w:rPr>
        <w:t>Школа</w:t>
      </w:r>
      <w:bookmarkEnd w:id="3"/>
    </w:p>
    <w:p w:rsidR="000D77C1" w:rsidRPr="00DC04E3" w:rsidRDefault="000D77C1" w:rsidP="00FA4515">
      <w:pPr>
        <w:pStyle w:val="25"/>
        <w:numPr>
          <w:ilvl w:val="1"/>
          <w:numId w:val="1"/>
        </w:numPr>
        <w:shd w:val="clear" w:color="auto" w:fill="auto"/>
        <w:spacing w:line="240" w:lineRule="auto"/>
        <w:ind w:right="1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04E3">
        <w:rPr>
          <w:rFonts w:ascii="Times New Roman" w:hAnsi="Times New Roman" w:cs="Times New Roman"/>
          <w:sz w:val="22"/>
          <w:szCs w:val="22"/>
        </w:rPr>
        <w:t xml:space="preserve">Создает благоприятные условия для интеллектуального, нравственного, </w:t>
      </w:r>
      <w:r w:rsidRPr="00DC04E3">
        <w:rPr>
          <w:rStyle w:val="12"/>
          <w:rFonts w:ascii="Times New Roman" w:hAnsi="Times New Roman" w:cs="Times New Roman"/>
          <w:sz w:val="22"/>
          <w:szCs w:val="22"/>
        </w:rPr>
        <w:t xml:space="preserve">эмоционального и физического </w:t>
      </w:r>
      <w:r w:rsidR="00FA4515">
        <w:rPr>
          <w:rFonts w:ascii="Times New Roman" w:hAnsi="Times New Roman" w:cs="Times New Roman"/>
          <w:sz w:val="22"/>
          <w:szCs w:val="22"/>
        </w:rPr>
        <w:t>развития личности обучающего</w:t>
      </w:r>
      <w:r w:rsidRPr="00DC04E3">
        <w:rPr>
          <w:rFonts w:ascii="Times New Roman" w:hAnsi="Times New Roman" w:cs="Times New Roman"/>
          <w:sz w:val="22"/>
          <w:szCs w:val="22"/>
        </w:rPr>
        <w:t xml:space="preserve">ся всестороннего развития </w:t>
      </w:r>
      <w:r w:rsidRPr="00DC04E3">
        <w:rPr>
          <w:rStyle w:val="12"/>
          <w:rFonts w:ascii="Times New Roman" w:hAnsi="Times New Roman" w:cs="Times New Roman"/>
          <w:sz w:val="22"/>
          <w:szCs w:val="22"/>
        </w:rPr>
        <w:t xml:space="preserve">его способностей. Гарантирует </w:t>
      </w:r>
      <w:r w:rsidRPr="00DC04E3">
        <w:rPr>
          <w:rFonts w:ascii="Times New Roman" w:hAnsi="Times New Roman" w:cs="Times New Roman"/>
          <w:sz w:val="22"/>
          <w:szCs w:val="22"/>
        </w:rPr>
        <w:t xml:space="preserve">защиту </w:t>
      </w:r>
      <w:r w:rsidR="00FA4515">
        <w:rPr>
          <w:rFonts w:ascii="Times New Roman" w:hAnsi="Times New Roman" w:cs="Times New Roman"/>
          <w:sz w:val="22"/>
          <w:szCs w:val="22"/>
        </w:rPr>
        <w:t>прав и свобод личности обучающего</w:t>
      </w:r>
      <w:r w:rsidRPr="00DC04E3">
        <w:rPr>
          <w:rFonts w:ascii="Times New Roman" w:hAnsi="Times New Roman" w:cs="Times New Roman"/>
          <w:sz w:val="22"/>
          <w:szCs w:val="22"/>
        </w:rPr>
        <w:t>ся.</w:t>
      </w:r>
    </w:p>
    <w:p w:rsidR="000D77C1" w:rsidRPr="00DC04E3" w:rsidRDefault="000D77C1" w:rsidP="00FA4515">
      <w:pPr>
        <w:pStyle w:val="25"/>
        <w:numPr>
          <w:ilvl w:val="1"/>
          <w:numId w:val="1"/>
        </w:numPr>
        <w:shd w:val="clear" w:color="auto" w:fill="auto"/>
        <w:tabs>
          <w:tab w:val="left" w:pos="632"/>
        </w:tabs>
        <w:spacing w:line="240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04E3">
        <w:rPr>
          <w:rFonts w:ascii="Times New Roman" w:hAnsi="Times New Roman" w:cs="Times New Roman"/>
          <w:sz w:val="22"/>
          <w:szCs w:val="22"/>
        </w:rPr>
        <w:t xml:space="preserve">Несет ответственность за жизнь и здоровье </w:t>
      </w:r>
      <w:r w:rsidRPr="00DC04E3">
        <w:rPr>
          <w:rStyle w:val="12"/>
          <w:rFonts w:ascii="Times New Roman" w:hAnsi="Times New Roman" w:cs="Times New Roman"/>
          <w:sz w:val="22"/>
          <w:szCs w:val="22"/>
        </w:rPr>
        <w:t xml:space="preserve">обучающегося во время образовательного </w:t>
      </w:r>
      <w:r w:rsidRPr="00DC04E3">
        <w:rPr>
          <w:rFonts w:ascii="Times New Roman" w:hAnsi="Times New Roman" w:cs="Times New Roman"/>
          <w:sz w:val="22"/>
          <w:szCs w:val="22"/>
        </w:rPr>
        <w:t xml:space="preserve">процесса, соблюдение установленных </w:t>
      </w:r>
      <w:r w:rsidRPr="00DC04E3">
        <w:rPr>
          <w:rStyle w:val="12"/>
          <w:rFonts w:ascii="Times New Roman" w:hAnsi="Times New Roman" w:cs="Times New Roman"/>
          <w:sz w:val="22"/>
          <w:szCs w:val="22"/>
        </w:rPr>
        <w:t xml:space="preserve">санитарно-гигиенических норм, правил </w:t>
      </w:r>
      <w:r w:rsidRPr="00DC04E3">
        <w:rPr>
          <w:rFonts w:ascii="Times New Roman" w:hAnsi="Times New Roman" w:cs="Times New Roman"/>
          <w:sz w:val="22"/>
          <w:szCs w:val="22"/>
        </w:rPr>
        <w:t>и требований.</w:t>
      </w:r>
    </w:p>
    <w:p w:rsidR="000D77C1" w:rsidRPr="00DC04E3" w:rsidRDefault="000D77C1" w:rsidP="00FA4515">
      <w:pPr>
        <w:pStyle w:val="25"/>
        <w:numPr>
          <w:ilvl w:val="1"/>
          <w:numId w:val="1"/>
        </w:numPr>
        <w:shd w:val="clear" w:color="auto" w:fill="auto"/>
        <w:tabs>
          <w:tab w:val="left" w:pos="622"/>
        </w:tabs>
        <w:spacing w:line="240" w:lineRule="auto"/>
        <w:ind w:right="1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04E3">
        <w:rPr>
          <w:rFonts w:ascii="Times New Roman" w:hAnsi="Times New Roman" w:cs="Times New Roman"/>
          <w:sz w:val="22"/>
          <w:szCs w:val="22"/>
        </w:rPr>
        <w:t xml:space="preserve">Гарантирует освоение </w:t>
      </w:r>
      <w:r w:rsidR="0067523C">
        <w:rPr>
          <w:rFonts w:ascii="Times New Roman" w:hAnsi="Times New Roman" w:cs="Times New Roman"/>
          <w:sz w:val="22"/>
          <w:szCs w:val="22"/>
        </w:rPr>
        <w:t>государственных образовательных стандартов</w:t>
      </w:r>
      <w:r>
        <w:rPr>
          <w:rStyle w:val="12"/>
          <w:rFonts w:ascii="Times New Roman" w:hAnsi="Times New Roman" w:cs="Times New Roman"/>
          <w:sz w:val="22"/>
          <w:szCs w:val="22"/>
        </w:rPr>
        <w:t xml:space="preserve"> </w:t>
      </w:r>
      <w:r w:rsidRPr="00DC04E3">
        <w:rPr>
          <w:rStyle w:val="12"/>
          <w:rFonts w:ascii="Times New Roman" w:hAnsi="Times New Roman" w:cs="Times New Roman"/>
          <w:sz w:val="22"/>
          <w:szCs w:val="22"/>
        </w:rPr>
        <w:t xml:space="preserve">при добросовестном отношении </w:t>
      </w:r>
      <w:r w:rsidRPr="00DC04E3">
        <w:rPr>
          <w:rFonts w:ascii="Times New Roman" w:hAnsi="Times New Roman" w:cs="Times New Roman"/>
          <w:sz w:val="22"/>
          <w:szCs w:val="22"/>
        </w:rPr>
        <w:t>обучающегося к учебным занятиям.</w:t>
      </w:r>
    </w:p>
    <w:p w:rsidR="000D77C1" w:rsidRPr="00DC04E3" w:rsidRDefault="000D77C1" w:rsidP="00FA4515">
      <w:pPr>
        <w:pStyle w:val="25"/>
        <w:numPr>
          <w:ilvl w:val="1"/>
          <w:numId w:val="1"/>
        </w:numPr>
        <w:shd w:val="clear" w:color="auto" w:fill="auto"/>
        <w:tabs>
          <w:tab w:val="left" w:pos="680"/>
        </w:tabs>
        <w:spacing w:line="240" w:lineRule="auto"/>
        <w:ind w:right="1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04E3">
        <w:rPr>
          <w:rFonts w:ascii="Times New Roman" w:hAnsi="Times New Roman" w:cs="Times New Roman"/>
          <w:sz w:val="22"/>
          <w:szCs w:val="22"/>
        </w:rPr>
        <w:t xml:space="preserve">Организует различные формы педагогической </w:t>
      </w:r>
      <w:r w:rsidRPr="00DC04E3">
        <w:rPr>
          <w:rStyle w:val="12"/>
          <w:rFonts w:ascii="Times New Roman" w:hAnsi="Times New Roman" w:cs="Times New Roman"/>
          <w:sz w:val="22"/>
          <w:szCs w:val="22"/>
        </w:rPr>
        <w:t xml:space="preserve">поддержки </w:t>
      </w:r>
      <w:r w:rsidRPr="00DC04E3">
        <w:rPr>
          <w:rFonts w:ascii="Times New Roman" w:hAnsi="Times New Roman" w:cs="Times New Roman"/>
          <w:sz w:val="22"/>
          <w:szCs w:val="22"/>
        </w:rPr>
        <w:t xml:space="preserve">для </w:t>
      </w:r>
      <w:r w:rsidRPr="00DC04E3">
        <w:rPr>
          <w:rStyle w:val="12"/>
          <w:rFonts w:ascii="Times New Roman" w:hAnsi="Times New Roman" w:cs="Times New Roman"/>
          <w:sz w:val="22"/>
          <w:szCs w:val="22"/>
        </w:rPr>
        <w:t>оказания помощи обучающемуся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DC04E3">
        <w:rPr>
          <w:rFonts w:ascii="Times New Roman" w:hAnsi="Times New Roman" w:cs="Times New Roman"/>
          <w:sz w:val="22"/>
          <w:szCs w:val="22"/>
        </w:rPr>
        <w:t xml:space="preserve"> с трудом осваивавшему программу </w:t>
      </w:r>
      <w:r w:rsidRPr="00DC04E3">
        <w:rPr>
          <w:rStyle w:val="12"/>
          <w:rFonts w:ascii="Times New Roman" w:hAnsi="Times New Roman" w:cs="Times New Roman"/>
          <w:sz w:val="22"/>
          <w:szCs w:val="22"/>
        </w:rPr>
        <w:t xml:space="preserve">в соответствии с требованиями государственного </w:t>
      </w:r>
      <w:r w:rsidRPr="00DC04E3">
        <w:rPr>
          <w:rFonts w:ascii="Times New Roman" w:hAnsi="Times New Roman" w:cs="Times New Roman"/>
          <w:sz w:val="22"/>
          <w:szCs w:val="22"/>
        </w:rPr>
        <w:t>образовательного стандарта.</w:t>
      </w:r>
    </w:p>
    <w:p w:rsidR="000D77C1" w:rsidRPr="00DC04E3" w:rsidRDefault="000D77C1" w:rsidP="00FA4515">
      <w:pPr>
        <w:numPr>
          <w:ilvl w:val="1"/>
          <w:numId w:val="1"/>
        </w:numPr>
        <w:tabs>
          <w:tab w:val="left" w:pos="642"/>
        </w:tabs>
        <w:ind w:right="1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04E3">
        <w:rPr>
          <w:rFonts w:ascii="Times New Roman" w:hAnsi="Times New Roman" w:cs="Times New Roman"/>
          <w:sz w:val="22"/>
          <w:szCs w:val="22"/>
        </w:rPr>
        <w:t xml:space="preserve">Предоставляет возможность воспользоваться экстернатом по всем или отдельным предметам, формой семейного образования и самообразования при согласии </w:t>
      </w:r>
      <w:r>
        <w:rPr>
          <w:rFonts w:ascii="Times New Roman" w:hAnsi="Times New Roman" w:cs="Times New Roman"/>
          <w:sz w:val="22"/>
          <w:szCs w:val="22"/>
        </w:rPr>
        <w:t>родителей и решении</w:t>
      </w:r>
      <w:r w:rsidRPr="00DC04E3">
        <w:rPr>
          <w:rFonts w:ascii="Times New Roman" w:hAnsi="Times New Roman" w:cs="Times New Roman"/>
          <w:sz w:val="22"/>
          <w:szCs w:val="22"/>
        </w:rPr>
        <w:t xml:space="preserve"> педагогического совета и в соответствии с </w:t>
      </w:r>
      <w:r w:rsidR="00FC6CBB">
        <w:rPr>
          <w:rStyle w:val="475pt"/>
          <w:rFonts w:ascii="Times New Roman" w:hAnsi="Times New Roman" w:cs="Times New Roman"/>
          <w:sz w:val="22"/>
          <w:szCs w:val="22"/>
        </w:rPr>
        <w:t>Уставом школы</w:t>
      </w:r>
      <w:r w:rsidRPr="00DC04E3">
        <w:rPr>
          <w:rStyle w:val="475pt"/>
          <w:rFonts w:ascii="Times New Roman" w:hAnsi="Times New Roman" w:cs="Times New Roman"/>
          <w:sz w:val="22"/>
          <w:szCs w:val="22"/>
        </w:rPr>
        <w:t>.</w:t>
      </w:r>
    </w:p>
    <w:p w:rsidR="000D77C1" w:rsidRPr="00DC04E3" w:rsidRDefault="000D77C1" w:rsidP="00FA4515">
      <w:pPr>
        <w:pStyle w:val="25"/>
        <w:numPr>
          <w:ilvl w:val="1"/>
          <w:numId w:val="1"/>
        </w:numPr>
        <w:shd w:val="clear" w:color="auto" w:fill="auto"/>
        <w:tabs>
          <w:tab w:val="left" w:pos="661"/>
        </w:tabs>
        <w:spacing w:line="240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04E3">
        <w:rPr>
          <w:rFonts w:ascii="Times New Roman" w:hAnsi="Times New Roman" w:cs="Times New Roman"/>
          <w:sz w:val="22"/>
          <w:szCs w:val="22"/>
        </w:rPr>
        <w:t>Предоставляе</w:t>
      </w:r>
      <w:r w:rsidRPr="00DC04E3">
        <w:rPr>
          <w:rStyle w:val="4pt"/>
          <w:rFonts w:ascii="Times New Roman" w:hAnsi="Times New Roman" w:cs="Times New Roman"/>
          <w:sz w:val="22"/>
          <w:szCs w:val="22"/>
        </w:rPr>
        <w:t>т</w:t>
      </w:r>
      <w:r w:rsidRPr="00DC04E3">
        <w:rPr>
          <w:rFonts w:ascii="Times New Roman" w:hAnsi="Times New Roman" w:cs="Times New Roman"/>
          <w:sz w:val="22"/>
          <w:szCs w:val="22"/>
        </w:rPr>
        <w:t xml:space="preserve"> возможность получения доступной информации </w:t>
      </w:r>
      <w:r w:rsidRPr="00DC04E3">
        <w:rPr>
          <w:rStyle w:val="12"/>
          <w:rFonts w:ascii="Times New Roman" w:hAnsi="Times New Roman" w:cs="Times New Roman"/>
          <w:sz w:val="22"/>
          <w:szCs w:val="22"/>
        </w:rPr>
        <w:t xml:space="preserve">и материалов для учебной работы и </w:t>
      </w:r>
      <w:r w:rsidRPr="00DC04E3">
        <w:rPr>
          <w:rFonts w:ascii="Times New Roman" w:hAnsi="Times New Roman" w:cs="Times New Roman"/>
          <w:sz w:val="22"/>
          <w:szCs w:val="22"/>
        </w:rPr>
        <w:t>дополнительного образования.</w:t>
      </w:r>
    </w:p>
    <w:p w:rsidR="000D77C1" w:rsidRPr="00DC04E3" w:rsidRDefault="000D77C1" w:rsidP="00FA4515">
      <w:pPr>
        <w:pStyle w:val="25"/>
        <w:numPr>
          <w:ilvl w:val="1"/>
          <w:numId w:val="1"/>
        </w:numPr>
        <w:shd w:val="clear" w:color="auto" w:fill="auto"/>
        <w:tabs>
          <w:tab w:val="left" w:pos="709"/>
        </w:tabs>
        <w:spacing w:line="240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04E3">
        <w:rPr>
          <w:rFonts w:ascii="Times New Roman" w:hAnsi="Times New Roman" w:cs="Times New Roman"/>
          <w:sz w:val="22"/>
          <w:szCs w:val="22"/>
        </w:rPr>
        <w:t xml:space="preserve">Организует внеучебную деятельность </w:t>
      </w:r>
      <w:r w:rsidRPr="00DC04E3">
        <w:rPr>
          <w:rStyle w:val="12"/>
          <w:rFonts w:ascii="Times New Roman" w:hAnsi="Times New Roman" w:cs="Times New Roman"/>
          <w:sz w:val="22"/>
          <w:szCs w:val="22"/>
        </w:rPr>
        <w:t xml:space="preserve">обучающихся </w:t>
      </w:r>
      <w:r w:rsidRPr="00DC04E3">
        <w:rPr>
          <w:rFonts w:ascii="Times New Roman" w:hAnsi="Times New Roman" w:cs="Times New Roman"/>
          <w:sz w:val="22"/>
          <w:szCs w:val="22"/>
        </w:rPr>
        <w:t xml:space="preserve">согласно </w:t>
      </w:r>
      <w:r w:rsidRPr="00DC04E3">
        <w:rPr>
          <w:rStyle w:val="12"/>
          <w:rFonts w:ascii="Times New Roman" w:hAnsi="Times New Roman" w:cs="Times New Roman"/>
          <w:sz w:val="22"/>
          <w:szCs w:val="22"/>
        </w:rPr>
        <w:t xml:space="preserve">их интересам и </w:t>
      </w:r>
      <w:r w:rsidRPr="00DC04E3">
        <w:rPr>
          <w:rFonts w:ascii="Times New Roman" w:hAnsi="Times New Roman" w:cs="Times New Roman"/>
          <w:sz w:val="22"/>
          <w:szCs w:val="22"/>
        </w:rPr>
        <w:t>предложениям родителей (законных представителей).</w:t>
      </w:r>
    </w:p>
    <w:p w:rsidR="000D77C1" w:rsidRPr="00DC04E3" w:rsidRDefault="000D77C1" w:rsidP="00FA4515">
      <w:pPr>
        <w:pStyle w:val="25"/>
        <w:numPr>
          <w:ilvl w:val="1"/>
          <w:numId w:val="1"/>
        </w:numPr>
        <w:shd w:val="clear" w:color="auto" w:fill="auto"/>
        <w:tabs>
          <w:tab w:val="left" w:pos="594"/>
        </w:tabs>
        <w:spacing w:line="240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04E3">
        <w:rPr>
          <w:rFonts w:ascii="Times New Roman" w:hAnsi="Times New Roman" w:cs="Times New Roman"/>
          <w:sz w:val="22"/>
          <w:szCs w:val="22"/>
        </w:rPr>
        <w:t xml:space="preserve">Предоставляет </w:t>
      </w:r>
      <w:r w:rsidRPr="00DC04E3">
        <w:rPr>
          <w:rStyle w:val="12"/>
          <w:rFonts w:ascii="Times New Roman" w:hAnsi="Times New Roman" w:cs="Times New Roman"/>
          <w:sz w:val="22"/>
          <w:szCs w:val="22"/>
        </w:rPr>
        <w:t xml:space="preserve">родителям </w:t>
      </w:r>
      <w:r w:rsidRPr="00DC04E3">
        <w:rPr>
          <w:rFonts w:ascii="Times New Roman" w:hAnsi="Times New Roman" w:cs="Times New Roman"/>
          <w:sz w:val="22"/>
          <w:szCs w:val="22"/>
        </w:rPr>
        <w:t xml:space="preserve">(законным представителям) </w:t>
      </w:r>
      <w:r w:rsidRPr="00DC04E3">
        <w:rPr>
          <w:rStyle w:val="12"/>
          <w:rFonts w:ascii="Times New Roman" w:hAnsi="Times New Roman" w:cs="Times New Roman"/>
          <w:sz w:val="22"/>
          <w:szCs w:val="22"/>
        </w:rPr>
        <w:t xml:space="preserve">возможность ознакомления с ходом и содержанием </w:t>
      </w:r>
      <w:r w:rsidRPr="00DC04E3">
        <w:rPr>
          <w:rFonts w:ascii="Times New Roman" w:hAnsi="Times New Roman" w:cs="Times New Roman"/>
          <w:sz w:val="22"/>
          <w:szCs w:val="22"/>
        </w:rPr>
        <w:t>образовательного процесса, итогами успеваемости обучающегося</w:t>
      </w:r>
      <w:r w:rsidRPr="00DC04E3">
        <w:rPr>
          <w:rStyle w:val="12"/>
          <w:rFonts w:ascii="Times New Roman" w:hAnsi="Times New Roman" w:cs="Times New Roman"/>
          <w:sz w:val="22"/>
          <w:szCs w:val="22"/>
        </w:rPr>
        <w:t>.</w:t>
      </w:r>
    </w:p>
    <w:p w:rsidR="00FA4515" w:rsidRDefault="000D77C1" w:rsidP="00FA4515">
      <w:pPr>
        <w:keepNext/>
        <w:keepLines/>
        <w:numPr>
          <w:ilvl w:val="1"/>
          <w:numId w:val="1"/>
        </w:numPr>
        <w:tabs>
          <w:tab w:val="left" w:pos="680"/>
        </w:tabs>
        <w:ind w:firstLine="284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bookmarkStart w:id="4" w:name="bookmark5"/>
      <w:r w:rsidRPr="00DC04E3">
        <w:rPr>
          <w:rFonts w:ascii="Times New Roman" w:hAnsi="Times New Roman" w:cs="Times New Roman"/>
          <w:sz w:val="22"/>
          <w:szCs w:val="22"/>
        </w:rPr>
        <w:t>По возможности обеспечивает социальную защиту обучающихся из малоимущих и малообеспеченных семей в соответствии с действующим законодательством.</w:t>
      </w:r>
      <w:bookmarkEnd w:id="4"/>
    </w:p>
    <w:p w:rsidR="000D77C1" w:rsidRPr="00FA4515" w:rsidRDefault="000D77C1" w:rsidP="00FA4515">
      <w:pPr>
        <w:keepNext/>
        <w:keepLines/>
        <w:numPr>
          <w:ilvl w:val="1"/>
          <w:numId w:val="1"/>
        </w:numPr>
        <w:tabs>
          <w:tab w:val="left" w:pos="680"/>
        </w:tabs>
        <w:ind w:firstLine="284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A4515">
        <w:rPr>
          <w:rFonts w:ascii="Times New Roman" w:hAnsi="Times New Roman" w:cs="Times New Roman"/>
          <w:sz w:val="22"/>
          <w:szCs w:val="22"/>
        </w:rPr>
        <w:t>Не несет ответственности за ценные вещи обучающихся (в том числе телефоны), оставленные в раздевалке или без присмотра</w:t>
      </w:r>
      <w:r w:rsidR="0067523C" w:rsidRPr="00FA4515">
        <w:rPr>
          <w:rFonts w:ascii="Times New Roman" w:hAnsi="Times New Roman" w:cs="Times New Roman"/>
          <w:sz w:val="22"/>
          <w:szCs w:val="22"/>
        </w:rPr>
        <w:t>.</w:t>
      </w:r>
    </w:p>
    <w:p w:rsidR="000D77C1" w:rsidRPr="00DC04E3" w:rsidRDefault="000D77C1" w:rsidP="00FA4515">
      <w:pPr>
        <w:pStyle w:val="25"/>
        <w:numPr>
          <w:ilvl w:val="1"/>
          <w:numId w:val="1"/>
        </w:numPr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04E3">
        <w:rPr>
          <w:rFonts w:ascii="Times New Roman" w:hAnsi="Times New Roman" w:cs="Times New Roman"/>
          <w:sz w:val="22"/>
          <w:szCs w:val="22"/>
        </w:rPr>
        <w:t xml:space="preserve"> Обеспечивает бесплатное </w:t>
      </w:r>
      <w:r>
        <w:rPr>
          <w:rFonts w:ascii="Times New Roman" w:hAnsi="Times New Roman" w:cs="Times New Roman"/>
          <w:sz w:val="22"/>
          <w:szCs w:val="22"/>
        </w:rPr>
        <w:t xml:space="preserve">горячее </w:t>
      </w:r>
      <w:r w:rsidRPr="00DC04E3">
        <w:rPr>
          <w:rFonts w:ascii="Times New Roman" w:hAnsi="Times New Roman" w:cs="Times New Roman"/>
          <w:sz w:val="22"/>
          <w:szCs w:val="22"/>
        </w:rPr>
        <w:t>питание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C04E3">
        <w:rPr>
          <w:rStyle w:val="a5"/>
          <w:rFonts w:ascii="Times New Roman" w:hAnsi="Times New Roman" w:cs="Times New Roman"/>
          <w:b w:val="0"/>
          <w:sz w:val="22"/>
          <w:szCs w:val="22"/>
        </w:rPr>
        <w:t>в соответствии с</w:t>
      </w:r>
      <w:r>
        <w:rPr>
          <w:rStyle w:val="a5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DC04E3">
        <w:rPr>
          <w:rStyle w:val="a5"/>
          <w:rFonts w:ascii="Times New Roman" w:hAnsi="Times New Roman" w:cs="Times New Roman"/>
          <w:b w:val="0"/>
          <w:sz w:val="22"/>
          <w:szCs w:val="22"/>
        </w:rPr>
        <w:t xml:space="preserve">действующим </w:t>
      </w:r>
      <w:r w:rsidRPr="00DC04E3">
        <w:rPr>
          <w:rFonts w:ascii="Times New Roman" w:hAnsi="Times New Roman" w:cs="Times New Roman"/>
          <w:sz w:val="22"/>
          <w:szCs w:val="22"/>
        </w:rPr>
        <w:t>законодательством.</w:t>
      </w:r>
    </w:p>
    <w:p w:rsidR="000D77C1" w:rsidRPr="006E7AEE" w:rsidRDefault="000D77C1" w:rsidP="006E7AEE">
      <w:pPr>
        <w:pStyle w:val="a9"/>
        <w:numPr>
          <w:ilvl w:val="1"/>
          <w:numId w:val="1"/>
        </w:numPr>
        <w:ind w:left="0" w:firstLine="426"/>
        <w:rPr>
          <w:rFonts w:ascii="Times New Roman" w:hAnsi="Times New Roman" w:cs="Times New Roman"/>
          <w:sz w:val="22"/>
          <w:szCs w:val="22"/>
        </w:rPr>
      </w:pPr>
      <w:r w:rsidRPr="006E7AEE">
        <w:rPr>
          <w:rFonts w:ascii="Times New Roman" w:hAnsi="Times New Roman" w:cs="Times New Roman"/>
          <w:sz w:val="22"/>
          <w:szCs w:val="22"/>
        </w:rPr>
        <w:t>Обеспечивает учебниками.</w:t>
      </w:r>
    </w:p>
    <w:p w:rsidR="006E7AEE" w:rsidRPr="006E7AEE" w:rsidRDefault="006E7AEE" w:rsidP="006E7AEE">
      <w:pPr>
        <w:pStyle w:val="a9"/>
        <w:rPr>
          <w:rFonts w:ascii="Times New Roman" w:hAnsi="Times New Roman" w:cs="Times New Roman"/>
          <w:sz w:val="22"/>
          <w:szCs w:val="22"/>
        </w:rPr>
      </w:pPr>
    </w:p>
    <w:p w:rsidR="000D77C1" w:rsidRPr="00DC04E3" w:rsidRDefault="00EB7F69" w:rsidP="000D77C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 Школа имеет право</w:t>
      </w:r>
    </w:p>
    <w:p w:rsidR="000D77C1" w:rsidRPr="006921A1" w:rsidRDefault="000D77C1" w:rsidP="00FA4515">
      <w:pPr>
        <w:pStyle w:val="a9"/>
        <w:numPr>
          <w:ilvl w:val="1"/>
          <w:numId w:val="13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bookmarkStart w:id="5" w:name="bookmark7"/>
      <w:r w:rsidRPr="006921A1">
        <w:rPr>
          <w:rFonts w:ascii="Times New Roman" w:hAnsi="Times New Roman" w:cs="Times New Roman"/>
          <w:sz w:val="22"/>
          <w:szCs w:val="22"/>
        </w:rPr>
        <w:t>Определять программу развития образовательного учреждения, содержание, формы и методы образовательной работы, корректировать учебный план, выбирать учебные программы, курсы, учебники.</w:t>
      </w:r>
      <w:bookmarkEnd w:id="5"/>
    </w:p>
    <w:p w:rsidR="000D77C1" w:rsidRPr="006921A1" w:rsidRDefault="000D77C1" w:rsidP="00FA4515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921A1">
        <w:rPr>
          <w:rFonts w:ascii="Times New Roman" w:hAnsi="Times New Roman" w:cs="Times New Roman"/>
          <w:sz w:val="22"/>
          <w:szCs w:val="22"/>
        </w:rPr>
        <w:t>3.2.Устанавливает режим работы школы-интерната (сроки каникул, расписание занятий, их сменность,</w:t>
      </w:r>
      <w:r w:rsidR="0067523C">
        <w:rPr>
          <w:rFonts w:ascii="Times New Roman" w:hAnsi="Times New Roman" w:cs="Times New Roman"/>
          <w:sz w:val="22"/>
          <w:szCs w:val="22"/>
        </w:rPr>
        <w:t xml:space="preserve"> </w:t>
      </w:r>
      <w:r w:rsidRPr="006921A1">
        <w:rPr>
          <w:rFonts w:ascii="Times New Roman" w:hAnsi="Times New Roman" w:cs="Times New Roman"/>
          <w:sz w:val="22"/>
          <w:szCs w:val="22"/>
        </w:rPr>
        <w:t>продолжительность учебной недели и т.д.) в соотве</w:t>
      </w:r>
      <w:r w:rsidR="00EB7F69">
        <w:rPr>
          <w:rFonts w:ascii="Times New Roman" w:hAnsi="Times New Roman" w:cs="Times New Roman"/>
          <w:sz w:val="22"/>
          <w:szCs w:val="22"/>
        </w:rPr>
        <w:t>тствии с Уставом Школы</w:t>
      </w:r>
      <w:r w:rsidRPr="006921A1">
        <w:rPr>
          <w:rFonts w:ascii="Times New Roman" w:hAnsi="Times New Roman" w:cs="Times New Roman"/>
          <w:sz w:val="22"/>
          <w:szCs w:val="22"/>
        </w:rPr>
        <w:t>.</w:t>
      </w:r>
    </w:p>
    <w:p w:rsidR="000D77C1" w:rsidRPr="006921A1" w:rsidRDefault="000D77C1" w:rsidP="00FA4515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 </w:t>
      </w:r>
      <w:r w:rsidRPr="006921A1">
        <w:rPr>
          <w:rFonts w:ascii="Times New Roman" w:hAnsi="Times New Roman" w:cs="Times New Roman"/>
          <w:sz w:val="22"/>
          <w:szCs w:val="22"/>
        </w:rPr>
        <w:t>Поощрять обучающегося или применять меры дисциплинарного взыс</w:t>
      </w:r>
      <w:r w:rsidR="00EB7F69">
        <w:rPr>
          <w:rFonts w:ascii="Times New Roman" w:hAnsi="Times New Roman" w:cs="Times New Roman"/>
          <w:sz w:val="22"/>
          <w:szCs w:val="22"/>
        </w:rPr>
        <w:t>кания в соответствии с Уставом Ш</w:t>
      </w:r>
      <w:r w:rsidRPr="006921A1">
        <w:rPr>
          <w:rFonts w:ascii="Times New Roman" w:hAnsi="Times New Roman" w:cs="Times New Roman"/>
          <w:sz w:val="22"/>
          <w:szCs w:val="22"/>
        </w:rPr>
        <w:t>колы и Правилами пове</w:t>
      </w:r>
      <w:r w:rsidR="00FA4515">
        <w:rPr>
          <w:rFonts w:ascii="Times New Roman" w:hAnsi="Times New Roman" w:cs="Times New Roman"/>
          <w:sz w:val="22"/>
          <w:szCs w:val="22"/>
        </w:rPr>
        <w:t>дения обучающихся</w:t>
      </w:r>
      <w:r w:rsidRPr="006921A1">
        <w:rPr>
          <w:rFonts w:ascii="Times New Roman" w:hAnsi="Times New Roman" w:cs="Times New Roman"/>
          <w:sz w:val="22"/>
          <w:szCs w:val="22"/>
        </w:rPr>
        <w:t>.</w:t>
      </w:r>
    </w:p>
    <w:p w:rsidR="000D77C1" w:rsidRPr="006921A1" w:rsidRDefault="000D77C1" w:rsidP="00FA4515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3.4. </w:t>
      </w:r>
      <w:r w:rsidRPr="006921A1">
        <w:rPr>
          <w:rFonts w:ascii="Times New Roman" w:hAnsi="Times New Roman" w:cs="Times New Roman"/>
          <w:sz w:val="22"/>
          <w:szCs w:val="22"/>
        </w:rPr>
        <w:t xml:space="preserve">Рекомендовать Родителям обучающегося продолжение обучения по другой программе, иной форме </w:t>
      </w:r>
      <w:r w:rsidRPr="006921A1">
        <w:rPr>
          <w:rFonts w:ascii="Times New Roman" w:hAnsi="Times New Roman" w:cs="Times New Roman"/>
          <w:sz w:val="22"/>
          <w:szCs w:val="22"/>
        </w:rPr>
        <w:lastRenderedPageBreak/>
        <w:t>получения образования или ином образовательном учреждении.</w:t>
      </w:r>
    </w:p>
    <w:p w:rsidR="000D77C1" w:rsidRPr="006921A1" w:rsidRDefault="000D77C1" w:rsidP="00FA4515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3.5. </w:t>
      </w:r>
      <w:r w:rsidRPr="006921A1">
        <w:rPr>
          <w:rFonts w:ascii="Times New Roman" w:hAnsi="Times New Roman" w:cs="Times New Roman"/>
          <w:sz w:val="22"/>
          <w:szCs w:val="22"/>
        </w:rPr>
        <w:t>Привлекать Родителей к материальной ответственности в соответствии с действующим законода</w:t>
      </w:r>
      <w:r w:rsidR="00EB7F69">
        <w:rPr>
          <w:rFonts w:ascii="Times New Roman" w:hAnsi="Times New Roman" w:cs="Times New Roman"/>
          <w:sz w:val="22"/>
          <w:szCs w:val="22"/>
        </w:rPr>
        <w:t>тельством, в случае причинения Ш</w:t>
      </w:r>
      <w:r w:rsidRPr="006921A1">
        <w:rPr>
          <w:rFonts w:ascii="Times New Roman" w:hAnsi="Times New Roman" w:cs="Times New Roman"/>
          <w:sz w:val="22"/>
          <w:szCs w:val="22"/>
        </w:rPr>
        <w:t>коле материального вреда со стороны обучающегося, воспитанника.</w:t>
      </w:r>
    </w:p>
    <w:p w:rsidR="000D77C1" w:rsidRPr="006921A1" w:rsidRDefault="000D77C1" w:rsidP="00FA4515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3.6. </w:t>
      </w:r>
      <w:r w:rsidRPr="006921A1">
        <w:rPr>
          <w:rFonts w:ascii="Times New Roman" w:hAnsi="Times New Roman" w:cs="Times New Roman"/>
          <w:sz w:val="22"/>
          <w:szCs w:val="22"/>
        </w:rPr>
        <w:t xml:space="preserve">Использовать персональные данные обучающегося в рамках существующего законодательства (производить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таковых, а также размещать на стенде </w:t>
      </w:r>
      <w:r w:rsidR="00EB7F69">
        <w:rPr>
          <w:rFonts w:ascii="Times New Roman" w:hAnsi="Times New Roman" w:cs="Times New Roman"/>
          <w:sz w:val="22"/>
          <w:szCs w:val="22"/>
        </w:rPr>
        <w:t>Школы</w:t>
      </w:r>
      <w:r w:rsidRPr="006921A1">
        <w:rPr>
          <w:rFonts w:ascii="Times New Roman" w:hAnsi="Times New Roman" w:cs="Times New Roman"/>
          <w:sz w:val="22"/>
          <w:szCs w:val="22"/>
        </w:rPr>
        <w:t xml:space="preserve"> приказы, включающие фамилию, имя, отч</w:t>
      </w:r>
      <w:r w:rsidR="00EB7F69">
        <w:rPr>
          <w:rFonts w:ascii="Times New Roman" w:hAnsi="Times New Roman" w:cs="Times New Roman"/>
          <w:sz w:val="22"/>
          <w:szCs w:val="22"/>
        </w:rPr>
        <w:t>ество обучающегося</w:t>
      </w:r>
      <w:r w:rsidRPr="006921A1">
        <w:rPr>
          <w:rFonts w:ascii="Times New Roman" w:hAnsi="Times New Roman" w:cs="Times New Roman"/>
          <w:sz w:val="22"/>
          <w:szCs w:val="22"/>
        </w:rPr>
        <w:t>, использовать фото и видеоматериалы с уча</w:t>
      </w:r>
      <w:r w:rsidR="00EB7F69">
        <w:rPr>
          <w:rFonts w:ascii="Times New Roman" w:hAnsi="Times New Roman" w:cs="Times New Roman"/>
          <w:sz w:val="22"/>
          <w:szCs w:val="22"/>
        </w:rPr>
        <w:t>стием обучающегося</w:t>
      </w:r>
      <w:r w:rsidRPr="006921A1">
        <w:rPr>
          <w:rFonts w:ascii="Times New Roman" w:hAnsi="Times New Roman" w:cs="Times New Roman"/>
          <w:sz w:val="22"/>
          <w:szCs w:val="22"/>
        </w:rPr>
        <w:t xml:space="preserve"> в целях трансляции мероприятий учебно-воспитательного процесса).</w:t>
      </w:r>
    </w:p>
    <w:p w:rsidR="000D77C1" w:rsidRDefault="000D77C1" w:rsidP="00FA4515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3.7. </w:t>
      </w:r>
      <w:r w:rsidRPr="006921A1">
        <w:rPr>
          <w:rFonts w:ascii="Times New Roman" w:hAnsi="Times New Roman" w:cs="Times New Roman"/>
          <w:sz w:val="22"/>
          <w:szCs w:val="22"/>
        </w:rPr>
        <w:t xml:space="preserve">Использовать персональные данные родителей (ФИО, </w:t>
      </w:r>
      <w:r w:rsidR="00EB7F69">
        <w:rPr>
          <w:rFonts w:ascii="Times New Roman" w:hAnsi="Times New Roman" w:cs="Times New Roman"/>
          <w:sz w:val="22"/>
          <w:szCs w:val="22"/>
        </w:rPr>
        <w:t>телефон, домашний адрес и</w:t>
      </w:r>
      <w:r w:rsidR="00FC6CBB">
        <w:rPr>
          <w:rFonts w:ascii="Times New Roman" w:hAnsi="Times New Roman" w:cs="Times New Roman"/>
          <w:sz w:val="22"/>
          <w:szCs w:val="22"/>
        </w:rPr>
        <w:t xml:space="preserve"> </w:t>
      </w:r>
      <w:r w:rsidR="00EB7F69">
        <w:rPr>
          <w:rFonts w:ascii="Times New Roman" w:hAnsi="Times New Roman" w:cs="Times New Roman"/>
          <w:sz w:val="22"/>
          <w:szCs w:val="22"/>
        </w:rPr>
        <w:t>другие, предоставленные родителями)</w:t>
      </w:r>
      <w:r w:rsidRPr="006921A1">
        <w:rPr>
          <w:rFonts w:ascii="Times New Roman" w:hAnsi="Times New Roman" w:cs="Times New Roman"/>
          <w:sz w:val="22"/>
          <w:szCs w:val="22"/>
        </w:rPr>
        <w:t xml:space="preserve"> в рамках существующего законодательства.</w:t>
      </w:r>
    </w:p>
    <w:p w:rsidR="006E7AEE" w:rsidRPr="006921A1" w:rsidRDefault="006E7AEE" w:rsidP="00FA4515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0D77C1" w:rsidRPr="00DC04E3" w:rsidRDefault="000D77C1" w:rsidP="000D77C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C04E3">
        <w:rPr>
          <w:rFonts w:ascii="Times New Roman" w:hAnsi="Times New Roman" w:cs="Times New Roman"/>
          <w:b/>
          <w:sz w:val="22"/>
          <w:szCs w:val="22"/>
        </w:rPr>
        <w:t>4. Родители (законные представители)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0D77C1" w:rsidRPr="00DC04E3" w:rsidRDefault="000D77C1" w:rsidP="00EB7F69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C04E3">
        <w:rPr>
          <w:rFonts w:ascii="Times New Roman" w:hAnsi="Times New Roman" w:cs="Times New Roman"/>
          <w:sz w:val="22"/>
          <w:szCs w:val="22"/>
        </w:rPr>
        <w:t>4.1.Создают благоприятные условия для выполнения домашних заданий и самообразования</w:t>
      </w:r>
      <w:r w:rsidR="00FC6CBB">
        <w:rPr>
          <w:rFonts w:ascii="Times New Roman" w:hAnsi="Times New Roman" w:cs="Times New Roman"/>
          <w:sz w:val="22"/>
          <w:szCs w:val="22"/>
        </w:rPr>
        <w:t xml:space="preserve"> ребенка</w:t>
      </w:r>
      <w:r w:rsidRPr="00DC04E3">
        <w:rPr>
          <w:rFonts w:ascii="Times New Roman" w:hAnsi="Times New Roman" w:cs="Times New Roman"/>
          <w:sz w:val="22"/>
          <w:szCs w:val="22"/>
        </w:rPr>
        <w:t>.</w:t>
      </w:r>
    </w:p>
    <w:p w:rsidR="000D77C1" w:rsidRPr="00DC04E3" w:rsidRDefault="000D77C1" w:rsidP="00EB7F69">
      <w:pPr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C04E3">
        <w:rPr>
          <w:rFonts w:ascii="Times New Roman" w:hAnsi="Times New Roman" w:cs="Times New Roman"/>
          <w:sz w:val="22"/>
          <w:szCs w:val="22"/>
        </w:rPr>
        <w:t>4.2.Несут ответственность за обеспечение ребенка необходимыми средствами для успешного обучения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C04E3">
        <w:rPr>
          <w:rStyle w:val="a5"/>
          <w:rFonts w:ascii="Times New Roman" w:hAnsi="Times New Roman" w:cs="Times New Roman"/>
          <w:b w:val="0"/>
          <w:sz w:val="22"/>
          <w:szCs w:val="22"/>
        </w:rPr>
        <w:t xml:space="preserve">и </w:t>
      </w:r>
      <w:r w:rsidRPr="00DC04E3">
        <w:rPr>
          <w:rFonts w:ascii="Times New Roman" w:hAnsi="Times New Roman" w:cs="Times New Roman"/>
          <w:sz w:val="22"/>
          <w:szCs w:val="22"/>
        </w:rPr>
        <w:t>воспитания, в том числ</w:t>
      </w:r>
      <w:r w:rsidR="00FC6CBB">
        <w:rPr>
          <w:rFonts w:ascii="Times New Roman" w:hAnsi="Times New Roman" w:cs="Times New Roman"/>
          <w:sz w:val="22"/>
          <w:szCs w:val="22"/>
        </w:rPr>
        <w:t>е спортивной формой</w:t>
      </w:r>
      <w:r w:rsidRPr="00DC04E3">
        <w:rPr>
          <w:rFonts w:ascii="Times New Roman" w:hAnsi="Times New Roman" w:cs="Times New Roman"/>
          <w:sz w:val="22"/>
          <w:szCs w:val="22"/>
        </w:rPr>
        <w:t xml:space="preserve">, формой </w:t>
      </w:r>
      <w:r w:rsidRPr="00DC04E3">
        <w:rPr>
          <w:rStyle w:val="a5"/>
          <w:rFonts w:ascii="Times New Roman" w:hAnsi="Times New Roman" w:cs="Times New Roman"/>
          <w:b w:val="0"/>
          <w:sz w:val="22"/>
          <w:szCs w:val="22"/>
        </w:rPr>
        <w:t>для трудового обучения и т.д.</w:t>
      </w:r>
      <w:r w:rsidRPr="00DC04E3">
        <w:rPr>
          <w:rStyle w:val="a5"/>
          <w:rFonts w:ascii="Times New Roman" w:hAnsi="Times New Roman" w:cs="Times New Roman"/>
          <w:b w:val="0"/>
          <w:sz w:val="22"/>
          <w:szCs w:val="22"/>
        </w:rPr>
        <w:tab/>
      </w:r>
    </w:p>
    <w:p w:rsidR="000D77C1" w:rsidRDefault="000D77C1" w:rsidP="00EB7F69">
      <w:pPr>
        <w:pStyle w:val="a6"/>
        <w:widowControl w:val="0"/>
        <w:tabs>
          <w:tab w:val="left" w:pos="464"/>
        </w:tabs>
        <w:ind w:firstLine="426"/>
        <w:rPr>
          <w:rStyle w:val="a5"/>
          <w:rFonts w:ascii="Times New Roman" w:hAnsi="Times New Roman" w:cs="Times New Roman"/>
          <w:sz w:val="22"/>
          <w:szCs w:val="22"/>
        </w:rPr>
      </w:pPr>
      <w:r>
        <w:rPr>
          <w:b w:val="0"/>
          <w:color w:val="000000"/>
          <w:sz w:val="22"/>
          <w:szCs w:val="22"/>
        </w:rPr>
        <w:tab/>
        <w:t xml:space="preserve">4.3. </w:t>
      </w:r>
      <w:r w:rsidR="00EB7F69">
        <w:rPr>
          <w:b w:val="0"/>
          <w:color w:val="000000"/>
          <w:sz w:val="22"/>
          <w:szCs w:val="22"/>
        </w:rPr>
        <w:t>Совместно со Школой</w:t>
      </w:r>
      <w:r w:rsidRPr="00DC04E3">
        <w:rPr>
          <w:b w:val="0"/>
          <w:color w:val="000000"/>
          <w:sz w:val="22"/>
          <w:szCs w:val="22"/>
        </w:rPr>
        <w:t xml:space="preserve"> контролируют </w:t>
      </w:r>
      <w:r w:rsidRPr="00DC04E3">
        <w:rPr>
          <w:rStyle w:val="a5"/>
          <w:rFonts w:ascii="Times New Roman" w:hAnsi="Times New Roman" w:cs="Times New Roman"/>
          <w:sz w:val="22"/>
          <w:szCs w:val="22"/>
        </w:rPr>
        <w:t>обучение ребенка.</w:t>
      </w:r>
    </w:p>
    <w:p w:rsidR="000D77C1" w:rsidRDefault="000D77C1" w:rsidP="00EB7F69">
      <w:pPr>
        <w:pStyle w:val="a6"/>
        <w:widowControl w:val="0"/>
        <w:tabs>
          <w:tab w:val="left" w:pos="478"/>
        </w:tabs>
        <w:ind w:firstLine="426"/>
        <w:rPr>
          <w:rStyle w:val="a5"/>
          <w:rFonts w:ascii="Times New Roman" w:hAnsi="Times New Roman" w:cs="Times New Roman"/>
          <w:sz w:val="22"/>
          <w:szCs w:val="22"/>
        </w:rPr>
      </w:pPr>
      <w:r>
        <w:rPr>
          <w:b w:val="0"/>
          <w:color w:val="000000"/>
          <w:sz w:val="22"/>
          <w:szCs w:val="22"/>
        </w:rPr>
        <w:tab/>
        <w:t xml:space="preserve">4.4. </w:t>
      </w:r>
      <w:r w:rsidRPr="00DC04E3">
        <w:rPr>
          <w:b w:val="0"/>
          <w:color w:val="000000"/>
          <w:sz w:val="22"/>
          <w:szCs w:val="22"/>
        </w:rPr>
        <w:t>Несут ответственность за ликвидацию обучающимся</w:t>
      </w:r>
      <w:r w:rsidRPr="00DC04E3">
        <w:rPr>
          <w:rStyle w:val="a5"/>
          <w:rFonts w:ascii="Times New Roman" w:hAnsi="Times New Roman" w:cs="Times New Roman"/>
          <w:sz w:val="22"/>
          <w:szCs w:val="22"/>
        </w:rPr>
        <w:t xml:space="preserve"> академической задолженности.</w:t>
      </w:r>
    </w:p>
    <w:p w:rsidR="000D77C1" w:rsidRPr="00DC04E3" w:rsidRDefault="000D77C1" w:rsidP="00EB7F69">
      <w:pPr>
        <w:pStyle w:val="a6"/>
        <w:widowControl w:val="0"/>
        <w:tabs>
          <w:tab w:val="left" w:pos="483"/>
        </w:tabs>
        <w:ind w:right="220" w:firstLine="426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ab/>
        <w:t xml:space="preserve">4.5. </w:t>
      </w:r>
      <w:r w:rsidRPr="00DC04E3">
        <w:rPr>
          <w:b w:val="0"/>
          <w:color w:val="000000"/>
          <w:sz w:val="22"/>
          <w:szCs w:val="22"/>
        </w:rPr>
        <w:t xml:space="preserve">Несут материальную ответственность согласно Гражданскому </w:t>
      </w:r>
      <w:r w:rsidRPr="00DC04E3">
        <w:rPr>
          <w:rStyle w:val="a5"/>
          <w:rFonts w:ascii="Times New Roman" w:hAnsi="Times New Roman" w:cs="Times New Roman"/>
          <w:sz w:val="22"/>
          <w:szCs w:val="22"/>
        </w:rPr>
        <w:t xml:space="preserve">кодексу РФ за ущерб, причиненный </w:t>
      </w:r>
      <w:r w:rsidR="00EB7F69">
        <w:rPr>
          <w:rStyle w:val="a5"/>
          <w:rFonts w:ascii="Times New Roman" w:hAnsi="Times New Roman" w:cs="Times New Roman"/>
          <w:sz w:val="22"/>
          <w:szCs w:val="22"/>
        </w:rPr>
        <w:t>Ш</w:t>
      </w:r>
      <w:r w:rsidRPr="00DC04E3">
        <w:rPr>
          <w:rStyle w:val="a5"/>
          <w:rFonts w:ascii="Times New Roman" w:hAnsi="Times New Roman" w:cs="Times New Roman"/>
          <w:sz w:val="22"/>
          <w:szCs w:val="22"/>
        </w:rPr>
        <w:t>коле</w:t>
      </w:r>
      <w:r w:rsidRPr="00DC04E3">
        <w:rPr>
          <w:b w:val="0"/>
          <w:color w:val="000000"/>
          <w:sz w:val="22"/>
          <w:szCs w:val="22"/>
        </w:rPr>
        <w:t xml:space="preserve"> по вине обучающегося.</w:t>
      </w:r>
    </w:p>
    <w:p w:rsidR="000D77C1" w:rsidRPr="00DC04E3" w:rsidRDefault="000D77C1" w:rsidP="00EB7F69">
      <w:pPr>
        <w:pStyle w:val="a6"/>
        <w:widowControl w:val="0"/>
        <w:tabs>
          <w:tab w:val="left" w:pos="478"/>
        </w:tabs>
        <w:ind w:firstLine="426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ab/>
        <w:t xml:space="preserve">4.6. </w:t>
      </w:r>
      <w:r w:rsidRPr="00DC04E3">
        <w:rPr>
          <w:b w:val="0"/>
          <w:color w:val="000000"/>
          <w:sz w:val="22"/>
          <w:szCs w:val="22"/>
        </w:rPr>
        <w:t>Посещают родительские собрания, в т.ч. общешкольные, по мере их созыва.</w:t>
      </w:r>
    </w:p>
    <w:p w:rsidR="000D77C1" w:rsidRDefault="000D77C1" w:rsidP="00EB7F69">
      <w:pPr>
        <w:pStyle w:val="a6"/>
        <w:widowControl w:val="0"/>
        <w:tabs>
          <w:tab w:val="left" w:pos="478"/>
        </w:tabs>
        <w:ind w:firstLine="426"/>
        <w:rPr>
          <w:rStyle w:val="a5"/>
          <w:rFonts w:ascii="Times New Roman" w:hAnsi="Times New Roman" w:cs="Times New Roman"/>
          <w:sz w:val="22"/>
          <w:szCs w:val="22"/>
        </w:rPr>
      </w:pPr>
      <w:r>
        <w:rPr>
          <w:b w:val="0"/>
          <w:color w:val="000000"/>
          <w:sz w:val="22"/>
          <w:szCs w:val="22"/>
        </w:rPr>
        <w:tab/>
        <w:t xml:space="preserve">4.7. </w:t>
      </w:r>
      <w:r w:rsidR="00EB7F69">
        <w:rPr>
          <w:b w:val="0"/>
          <w:color w:val="000000"/>
          <w:sz w:val="22"/>
          <w:szCs w:val="22"/>
        </w:rPr>
        <w:t>Посещают Школу</w:t>
      </w:r>
      <w:r w:rsidRPr="00DC04E3">
        <w:rPr>
          <w:b w:val="0"/>
          <w:color w:val="000000"/>
          <w:sz w:val="22"/>
          <w:szCs w:val="22"/>
        </w:rPr>
        <w:t xml:space="preserve"> по вызову администрации </w:t>
      </w:r>
      <w:r w:rsidRPr="00DC04E3">
        <w:rPr>
          <w:rStyle w:val="a5"/>
          <w:rFonts w:ascii="Times New Roman" w:hAnsi="Times New Roman" w:cs="Times New Roman"/>
          <w:sz w:val="22"/>
          <w:szCs w:val="22"/>
        </w:rPr>
        <w:t>или педагогических работников.</w:t>
      </w:r>
    </w:p>
    <w:p w:rsidR="00FC6CBB" w:rsidRPr="00DC04E3" w:rsidRDefault="00FC6CBB" w:rsidP="00EB7F69">
      <w:pPr>
        <w:pStyle w:val="a6"/>
        <w:widowControl w:val="0"/>
        <w:tabs>
          <w:tab w:val="left" w:pos="478"/>
        </w:tabs>
        <w:ind w:firstLine="426"/>
        <w:rPr>
          <w:sz w:val="22"/>
          <w:szCs w:val="22"/>
        </w:rPr>
      </w:pPr>
    </w:p>
    <w:p w:rsidR="000D77C1" w:rsidRPr="006921A1" w:rsidRDefault="000D77C1" w:rsidP="000D77C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921A1">
        <w:rPr>
          <w:rFonts w:ascii="Times New Roman" w:hAnsi="Times New Roman" w:cs="Times New Roman"/>
          <w:b/>
          <w:sz w:val="22"/>
          <w:szCs w:val="22"/>
        </w:rPr>
        <w:t>5. Родители (законные представители) имеют право</w:t>
      </w:r>
    </w:p>
    <w:p w:rsidR="000D77C1" w:rsidRPr="00FA4515" w:rsidRDefault="000D77C1" w:rsidP="00FA4515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A4515">
        <w:rPr>
          <w:rFonts w:ascii="Times New Roman" w:hAnsi="Times New Roman" w:cs="Times New Roman"/>
          <w:sz w:val="22"/>
          <w:szCs w:val="22"/>
        </w:rPr>
        <w:t xml:space="preserve">5.1. Участвовать </w:t>
      </w:r>
      <w:r w:rsidR="00FA4515" w:rsidRPr="00FA4515">
        <w:rPr>
          <w:rFonts w:ascii="Times New Roman" w:hAnsi="Times New Roman" w:cs="Times New Roman"/>
          <w:sz w:val="22"/>
          <w:szCs w:val="22"/>
        </w:rPr>
        <w:t>в управлении Ш</w:t>
      </w:r>
      <w:r w:rsidRPr="00FA4515">
        <w:rPr>
          <w:rFonts w:ascii="Times New Roman" w:hAnsi="Times New Roman" w:cs="Times New Roman"/>
          <w:sz w:val="22"/>
          <w:szCs w:val="22"/>
        </w:rPr>
        <w:t>колой в соответствии с его Уставом.</w:t>
      </w:r>
    </w:p>
    <w:p w:rsidR="000D77C1" w:rsidRPr="006921A1" w:rsidRDefault="000D77C1" w:rsidP="00FA4515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5.2. </w:t>
      </w:r>
      <w:r w:rsidRPr="006921A1">
        <w:rPr>
          <w:rFonts w:ascii="Times New Roman" w:hAnsi="Times New Roman" w:cs="Times New Roman"/>
          <w:sz w:val="22"/>
          <w:szCs w:val="22"/>
        </w:rPr>
        <w:t>Определять по согласованию с</w:t>
      </w:r>
      <w:r w:rsidR="00FA4515">
        <w:rPr>
          <w:rFonts w:ascii="Times New Roman" w:hAnsi="Times New Roman" w:cs="Times New Roman"/>
          <w:sz w:val="22"/>
          <w:szCs w:val="22"/>
        </w:rPr>
        <w:t>о</w:t>
      </w:r>
      <w:r w:rsidRPr="006921A1">
        <w:rPr>
          <w:rFonts w:ascii="Times New Roman" w:hAnsi="Times New Roman" w:cs="Times New Roman"/>
          <w:sz w:val="22"/>
          <w:szCs w:val="22"/>
        </w:rPr>
        <w:t xml:space="preserve"> </w:t>
      </w:r>
      <w:r w:rsidR="00FA4515">
        <w:rPr>
          <w:rFonts w:ascii="Times New Roman" w:hAnsi="Times New Roman" w:cs="Times New Roman"/>
          <w:sz w:val="22"/>
          <w:szCs w:val="22"/>
        </w:rPr>
        <w:t>Школой</w:t>
      </w:r>
      <w:r w:rsidRPr="006921A1">
        <w:rPr>
          <w:rFonts w:ascii="Times New Roman" w:hAnsi="Times New Roman" w:cs="Times New Roman"/>
          <w:sz w:val="22"/>
          <w:szCs w:val="22"/>
        </w:rPr>
        <w:t xml:space="preserve"> темпы и сроки освоения обучающимся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6921A1">
        <w:rPr>
          <w:rFonts w:ascii="Times New Roman" w:hAnsi="Times New Roman" w:cs="Times New Roman"/>
          <w:sz w:val="22"/>
          <w:szCs w:val="22"/>
        </w:rPr>
        <w:t>основных образовательных программ.</w:t>
      </w:r>
    </w:p>
    <w:p w:rsidR="000D77C1" w:rsidRPr="006921A1" w:rsidRDefault="000D77C1" w:rsidP="00FA4515">
      <w:pPr>
        <w:pStyle w:val="70"/>
        <w:shd w:val="clear" w:color="auto" w:fill="auto"/>
        <w:tabs>
          <w:tab w:val="left" w:pos="478"/>
        </w:tabs>
        <w:spacing w:line="240" w:lineRule="auto"/>
        <w:ind w:left="80" w:right="220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71"/>
          <w:rFonts w:ascii="Times New Roman" w:hAnsi="Times New Roman" w:cs="Times New Roman"/>
          <w:b w:val="0"/>
          <w:bCs w:val="0"/>
          <w:sz w:val="22"/>
          <w:szCs w:val="22"/>
        </w:rPr>
        <w:t xml:space="preserve">5.3. </w:t>
      </w:r>
      <w:r w:rsidRPr="006921A1">
        <w:rPr>
          <w:rStyle w:val="71"/>
          <w:rFonts w:ascii="Times New Roman" w:hAnsi="Times New Roman" w:cs="Times New Roman"/>
          <w:b w:val="0"/>
          <w:bCs w:val="0"/>
          <w:sz w:val="22"/>
          <w:szCs w:val="22"/>
        </w:rPr>
        <w:t xml:space="preserve">Обращаться в конфликтную комиссию </w:t>
      </w:r>
      <w:r w:rsidR="00FA4515">
        <w:rPr>
          <w:rStyle w:val="71"/>
          <w:rFonts w:ascii="Times New Roman" w:hAnsi="Times New Roman" w:cs="Times New Roman"/>
          <w:b w:val="0"/>
          <w:bCs w:val="0"/>
          <w:sz w:val="22"/>
          <w:szCs w:val="22"/>
        </w:rPr>
        <w:t>Школы</w:t>
      </w:r>
      <w:r w:rsidRPr="006921A1">
        <w:rPr>
          <w:rStyle w:val="7"/>
          <w:rFonts w:ascii="Times New Roman" w:hAnsi="Times New Roman" w:cs="Times New Roman"/>
          <w:bCs/>
          <w:color w:val="000000"/>
          <w:sz w:val="22"/>
          <w:szCs w:val="22"/>
        </w:rPr>
        <w:t xml:space="preserve"> в случае несогласия с решением или</w:t>
      </w:r>
      <w:r>
        <w:rPr>
          <w:rStyle w:val="7"/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6921A1">
        <w:rPr>
          <w:rStyle w:val="71"/>
          <w:rFonts w:ascii="Times New Roman" w:hAnsi="Times New Roman" w:cs="Times New Roman"/>
          <w:b w:val="0"/>
          <w:bCs w:val="0"/>
          <w:sz w:val="22"/>
          <w:szCs w:val="22"/>
        </w:rPr>
        <w:t xml:space="preserve">действием администрации, учителя, классного </w:t>
      </w:r>
      <w:r w:rsidRPr="006921A1">
        <w:rPr>
          <w:rStyle w:val="7"/>
          <w:rFonts w:ascii="Times New Roman" w:hAnsi="Times New Roman" w:cs="Times New Roman"/>
          <w:bCs/>
          <w:color w:val="000000"/>
          <w:sz w:val="22"/>
          <w:szCs w:val="22"/>
        </w:rPr>
        <w:t>руководителя по отношению к обучающемуся, воспитаннику.</w:t>
      </w:r>
    </w:p>
    <w:p w:rsidR="00FA4515" w:rsidRDefault="000D77C1" w:rsidP="00FA4515">
      <w:pPr>
        <w:pStyle w:val="a6"/>
        <w:widowControl w:val="0"/>
        <w:tabs>
          <w:tab w:val="left" w:pos="469"/>
        </w:tabs>
        <w:ind w:left="80" w:firstLine="284"/>
        <w:rPr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5.4. </w:t>
      </w:r>
      <w:r w:rsidRPr="00DC04E3">
        <w:rPr>
          <w:b w:val="0"/>
          <w:color w:val="000000"/>
          <w:sz w:val="22"/>
          <w:szCs w:val="22"/>
        </w:rPr>
        <w:t xml:space="preserve">Вносить предложения, касающиеся изменений </w:t>
      </w:r>
      <w:r w:rsidRPr="00DC04E3">
        <w:rPr>
          <w:rStyle w:val="a5"/>
          <w:rFonts w:ascii="Times New Roman" w:hAnsi="Times New Roman" w:cs="Times New Roman"/>
          <w:sz w:val="22"/>
          <w:szCs w:val="22"/>
        </w:rPr>
        <w:t>образовательного процесса.</w:t>
      </w:r>
    </w:p>
    <w:p w:rsidR="000D77C1" w:rsidRPr="00FA4515" w:rsidRDefault="00FA4515" w:rsidP="00FA4515">
      <w:pPr>
        <w:pStyle w:val="a6"/>
        <w:widowControl w:val="0"/>
        <w:tabs>
          <w:tab w:val="left" w:pos="469"/>
        </w:tabs>
        <w:ind w:left="80" w:firstLine="284"/>
        <w:rPr>
          <w:sz w:val="22"/>
          <w:szCs w:val="22"/>
        </w:rPr>
      </w:pPr>
      <w:r w:rsidRPr="00FA4515">
        <w:rPr>
          <w:b w:val="0"/>
          <w:sz w:val="22"/>
          <w:szCs w:val="22"/>
        </w:rPr>
        <w:t>5.5.</w:t>
      </w:r>
      <w:r>
        <w:rPr>
          <w:sz w:val="22"/>
          <w:szCs w:val="22"/>
        </w:rPr>
        <w:t xml:space="preserve"> </w:t>
      </w:r>
      <w:r w:rsidR="000D77C1" w:rsidRPr="00DC04E3">
        <w:rPr>
          <w:b w:val="0"/>
          <w:color w:val="000000"/>
          <w:sz w:val="22"/>
          <w:szCs w:val="22"/>
        </w:rPr>
        <w:t xml:space="preserve">Выбирать формы обучения: экстернат, семейное образование, </w:t>
      </w:r>
      <w:r w:rsidR="000D77C1" w:rsidRPr="00DC04E3">
        <w:rPr>
          <w:rStyle w:val="a5"/>
          <w:rFonts w:ascii="Times New Roman" w:hAnsi="Times New Roman" w:cs="Times New Roman"/>
          <w:sz w:val="22"/>
          <w:szCs w:val="22"/>
        </w:rPr>
        <w:t>самообразование по отдельным учебным</w:t>
      </w:r>
      <w:r w:rsidR="000D77C1">
        <w:rPr>
          <w:rStyle w:val="a5"/>
          <w:rFonts w:ascii="Times New Roman" w:hAnsi="Times New Roman" w:cs="Times New Roman"/>
          <w:sz w:val="22"/>
          <w:szCs w:val="22"/>
        </w:rPr>
        <w:t xml:space="preserve"> </w:t>
      </w:r>
      <w:r w:rsidR="000D77C1" w:rsidRPr="00DC04E3">
        <w:rPr>
          <w:b w:val="0"/>
          <w:color w:val="000000"/>
          <w:sz w:val="22"/>
          <w:szCs w:val="22"/>
        </w:rPr>
        <w:t xml:space="preserve">предметам либо сочетание этих форм по согласованию (решению) </w:t>
      </w:r>
      <w:r w:rsidR="000D77C1" w:rsidRPr="00DC04E3">
        <w:rPr>
          <w:rStyle w:val="a5"/>
          <w:rFonts w:ascii="Times New Roman" w:hAnsi="Times New Roman" w:cs="Times New Roman"/>
          <w:sz w:val="22"/>
          <w:szCs w:val="22"/>
        </w:rPr>
        <w:t xml:space="preserve">педсовета в соответствии с Уставом </w:t>
      </w:r>
      <w:r>
        <w:rPr>
          <w:b w:val="0"/>
          <w:color w:val="000000"/>
          <w:sz w:val="22"/>
          <w:szCs w:val="22"/>
        </w:rPr>
        <w:t>Школы</w:t>
      </w:r>
      <w:r w:rsidR="000D77C1" w:rsidRPr="00DC04E3">
        <w:rPr>
          <w:b w:val="0"/>
          <w:color w:val="000000"/>
          <w:sz w:val="22"/>
          <w:szCs w:val="22"/>
        </w:rPr>
        <w:t>.</w:t>
      </w:r>
    </w:p>
    <w:p w:rsidR="000D77C1" w:rsidRPr="00DC04E3" w:rsidRDefault="00FA4515" w:rsidP="00FA4515">
      <w:pPr>
        <w:pStyle w:val="a6"/>
        <w:widowControl w:val="0"/>
        <w:tabs>
          <w:tab w:val="left" w:pos="0"/>
        </w:tabs>
        <w:spacing w:after="232"/>
        <w:ind w:right="220" w:firstLine="426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5.6. </w:t>
      </w:r>
      <w:r w:rsidR="000D77C1" w:rsidRPr="00DC04E3">
        <w:rPr>
          <w:b w:val="0"/>
          <w:color w:val="000000"/>
          <w:sz w:val="22"/>
          <w:szCs w:val="22"/>
        </w:rPr>
        <w:t xml:space="preserve">Знакомиться с Уставом </w:t>
      </w:r>
      <w:r>
        <w:rPr>
          <w:b w:val="0"/>
          <w:color w:val="000000"/>
          <w:sz w:val="22"/>
          <w:szCs w:val="22"/>
        </w:rPr>
        <w:t>Школы, Л</w:t>
      </w:r>
      <w:r w:rsidR="000D77C1" w:rsidRPr="00DC04E3">
        <w:rPr>
          <w:b w:val="0"/>
          <w:color w:val="000000"/>
          <w:sz w:val="22"/>
          <w:szCs w:val="22"/>
        </w:rPr>
        <w:t>ицензией на право ведения</w:t>
      </w:r>
      <w:r w:rsidR="000D77C1">
        <w:rPr>
          <w:b w:val="0"/>
          <w:color w:val="000000"/>
          <w:sz w:val="22"/>
          <w:szCs w:val="22"/>
        </w:rPr>
        <w:t xml:space="preserve"> </w:t>
      </w:r>
      <w:r w:rsidR="000D77C1" w:rsidRPr="00DC04E3">
        <w:rPr>
          <w:rStyle w:val="a5"/>
          <w:rFonts w:ascii="Times New Roman" w:hAnsi="Times New Roman" w:cs="Times New Roman"/>
          <w:sz w:val="22"/>
          <w:szCs w:val="22"/>
        </w:rPr>
        <w:t>образовательной деятельности,</w:t>
      </w:r>
      <w:r w:rsidR="000D77C1">
        <w:rPr>
          <w:rStyle w:val="a5"/>
          <w:rFonts w:ascii="Times New Roman" w:hAnsi="Times New Roman" w:cs="Times New Roman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>С</w:t>
      </w:r>
      <w:r w:rsidR="000D77C1" w:rsidRPr="00DC04E3">
        <w:rPr>
          <w:b w:val="0"/>
          <w:color w:val="000000"/>
          <w:sz w:val="22"/>
          <w:szCs w:val="22"/>
        </w:rPr>
        <w:t>видетельством о государственной аккредитации.</w:t>
      </w:r>
    </w:p>
    <w:p w:rsidR="000D77C1" w:rsidRPr="00DC04E3" w:rsidRDefault="000D77C1" w:rsidP="000D77C1">
      <w:pPr>
        <w:pStyle w:val="70"/>
        <w:shd w:val="clear" w:color="auto" w:fill="auto"/>
        <w:spacing w:line="240" w:lineRule="auto"/>
        <w:ind w:left="340"/>
        <w:jc w:val="center"/>
        <w:rPr>
          <w:rFonts w:ascii="Times New Roman" w:hAnsi="Times New Roman" w:cs="Times New Roman"/>
          <w:sz w:val="22"/>
          <w:szCs w:val="22"/>
        </w:rPr>
      </w:pPr>
      <w:r w:rsidRPr="00DC04E3">
        <w:rPr>
          <w:rStyle w:val="7"/>
          <w:rFonts w:ascii="Times New Roman" w:hAnsi="Times New Roman" w:cs="Times New Roman"/>
          <w:b/>
          <w:bCs/>
          <w:color w:val="000000"/>
          <w:sz w:val="22"/>
          <w:szCs w:val="22"/>
        </w:rPr>
        <w:t>6. Срок действия договора</w:t>
      </w:r>
    </w:p>
    <w:p w:rsidR="000D77C1" w:rsidRPr="00DC04E3" w:rsidRDefault="000D77C1" w:rsidP="00FA4515">
      <w:pPr>
        <w:pStyle w:val="a6"/>
        <w:widowControl w:val="0"/>
        <w:numPr>
          <w:ilvl w:val="0"/>
          <w:numId w:val="7"/>
        </w:numPr>
        <w:tabs>
          <w:tab w:val="left" w:pos="478"/>
        </w:tabs>
        <w:ind w:firstLine="284"/>
        <w:rPr>
          <w:b w:val="0"/>
          <w:sz w:val="22"/>
          <w:szCs w:val="22"/>
        </w:rPr>
      </w:pPr>
      <w:r w:rsidRPr="00DC04E3">
        <w:rPr>
          <w:b w:val="0"/>
          <w:color w:val="000000"/>
          <w:sz w:val="22"/>
          <w:szCs w:val="22"/>
        </w:rPr>
        <w:t>Настоящий договор действ</w:t>
      </w:r>
      <w:r w:rsidR="00AE7B95">
        <w:rPr>
          <w:b w:val="0"/>
          <w:color w:val="000000"/>
          <w:sz w:val="22"/>
          <w:szCs w:val="22"/>
        </w:rPr>
        <w:t xml:space="preserve">ует с </w:t>
      </w:r>
      <w:r w:rsidR="002C401F">
        <w:rPr>
          <w:b w:val="0"/>
          <w:color w:val="000000"/>
          <w:sz w:val="22"/>
          <w:szCs w:val="22"/>
        </w:rPr>
        <w:t>1сентября</w:t>
      </w:r>
      <w:r>
        <w:rPr>
          <w:b w:val="0"/>
          <w:color w:val="000000"/>
          <w:sz w:val="22"/>
          <w:szCs w:val="22"/>
        </w:rPr>
        <w:t xml:space="preserve"> 20</w:t>
      </w:r>
      <w:r w:rsidR="00FA4515">
        <w:rPr>
          <w:b w:val="0"/>
          <w:color w:val="000000"/>
          <w:sz w:val="22"/>
          <w:szCs w:val="22"/>
        </w:rPr>
        <w:t>21</w:t>
      </w:r>
      <w:r>
        <w:rPr>
          <w:b w:val="0"/>
          <w:color w:val="000000"/>
          <w:sz w:val="22"/>
          <w:szCs w:val="22"/>
        </w:rPr>
        <w:t xml:space="preserve"> года на весь период обучения в МБОУ «</w:t>
      </w:r>
      <w:r w:rsidR="00FA4515">
        <w:rPr>
          <w:b w:val="0"/>
          <w:color w:val="000000"/>
          <w:sz w:val="22"/>
          <w:szCs w:val="22"/>
        </w:rPr>
        <w:t>Дивьинская СОШ</w:t>
      </w:r>
      <w:r>
        <w:rPr>
          <w:b w:val="0"/>
          <w:color w:val="000000"/>
          <w:sz w:val="22"/>
          <w:szCs w:val="22"/>
        </w:rPr>
        <w:t>»</w:t>
      </w:r>
      <w:r w:rsidRPr="00DC04E3">
        <w:rPr>
          <w:b w:val="0"/>
          <w:color w:val="000000"/>
          <w:sz w:val="22"/>
          <w:szCs w:val="22"/>
        </w:rPr>
        <w:t>.</w:t>
      </w:r>
    </w:p>
    <w:p w:rsidR="000D77C1" w:rsidRPr="00DC04E3" w:rsidRDefault="000D77C1" w:rsidP="00FA4515">
      <w:pPr>
        <w:pStyle w:val="a6"/>
        <w:widowControl w:val="0"/>
        <w:numPr>
          <w:ilvl w:val="0"/>
          <w:numId w:val="7"/>
        </w:numPr>
        <w:tabs>
          <w:tab w:val="left" w:pos="459"/>
        </w:tabs>
        <w:ind w:firstLine="284"/>
        <w:rPr>
          <w:b w:val="0"/>
          <w:sz w:val="22"/>
          <w:szCs w:val="22"/>
        </w:rPr>
      </w:pPr>
      <w:r w:rsidRPr="00DC04E3">
        <w:rPr>
          <w:b w:val="0"/>
          <w:color w:val="000000"/>
          <w:sz w:val="22"/>
          <w:szCs w:val="22"/>
        </w:rPr>
        <w:t>Дополнения и изменения в договор вносятся с согласия обеих сторон.</w:t>
      </w:r>
    </w:p>
    <w:p w:rsidR="000D77C1" w:rsidRPr="00DC04E3" w:rsidRDefault="000D77C1" w:rsidP="00FA4515">
      <w:pPr>
        <w:pStyle w:val="a6"/>
        <w:widowControl w:val="0"/>
        <w:numPr>
          <w:ilvl w:val="0"/>
          <w:numId w:val="7"/>
        </w:numPr>
        <w:tabs>
          <w:tab w:val="left" w:pos="536"/>
        </w:tabs>
        <w:spacing w:after="248"/>
        <w:ind w:right="220" w:firstLine="284"/>
        <w:rPr>
          <w:b w:val="0"/>
          <w:sz w:val="22"/>
          <w:szCs w:val="22"/>
        </w:rPr>
      </w:pPr>
      <w:r w:rsidRPr="00DC04E3">
        <w:rPr>
          <w:b w:val="0"/>
          <w:color w:val="000000"/>
          <w:sz w:val="22"/>
          <w:szCs w:val="22"/>
        </w:rPr>
        <w:t xml:space="preserve">Договор составлен в двух экземплярах, один из </w:t>
      </w:r>
      <w:r w:rsidRPr="00DC04E3">
        <w:rPr>
          <w:rStyle w:val="a5"/>
          <w:rFonts w:ascii="Times New Roman" w:hAnsi="Times New Roman" w:cs="Times New Roman"/>
          <w:sz w:val="22"/>
          <w:szCs w:val="22"/>
        </w:rPr>
        <w:t>которых хранится в личном деле обучающегося,</w:t>
      </w:r>
      <w:r>
        <w:rPr>
          <w:rStyle w:val="a5"/>
          <w:rFonts w:ascii="Times New Roman" w:hAnsi="Times New Roman" w:cs="Times New Roman"/>
          <w:sz w:val="22"/>
          <w:szCs w:val="22"/>
        </w:rPr>
        <w:t xml:space="preserve">  </w:t>
      </w:r>
      <w:r w:rsidRPr="00DC04E3">
        <w:rPr>
          <w:b w:val="0"/>
          <w:color w:val="000000"/>
          <w:sz w:val="22"/>
          <w:szCs w:val="22"/>
        </w:rPr>
        <w:t xml:space="preserve">другой - у родителей (законных </w:t>
      </w:r>
      <w:r w:rsidRPr="00DC04E3">
        <w:rPr>
          <w:rStyle w:val="a5"/>
          <w:rFonts w:ascii="Times New Roman" w:hAnsi="Times New Roman" w:cs="Times New Roman"/>
          <w:sz w:val="22"/>
          <w:szCs w:val="22"/>
        </w:rPr>
        <w:t>представителей).</w:t>
      </w:r>
    </w:p>
    <w:p w:rsidR="000D77C1" w:rsidRDefault="000D77C1" w:rsidP="000D77C1">
      <w:pPr>
        <w:pStyle w:val="30"/>
        <w:numPr>
          <w:ilvl w:val="0"/>
          <w:numId w:val="14"/>
        </w:numPr>
        <w:shd w:val="clear" w:color="auto" w:fill="auto"/>
        <w:spacing w:before="0" w:line="240" w:lineRule="auto"/>
        <w:rPr>
          <w:rStyle w:val="310"/>
          <w:rFonts w:ascii="Times New Roman" w:hAnsi="Times New Roman" w:cs="Times New Roman"/>
          <w:b/>
          <w:sz w:val="22"/>
          <w:szCs w:val="22"/>
        </w:rPr>
      </w:pPr>
      <w:r w:rsidRPr="0047764B">
        <w:rPr>
          <w:rStyle w:val="37"/>
          <w:rFonts w:ascii="Times New Roman" w:hAnsi="Times New Roman" w:cs="Times New Roman"/>
          <w:b/>
          <w:sz w:val="22"/>
          <w:szCs w:val="22"/>
        </w:rPr>
        <w:t xml:space="preserve">Адреса </w:t>
      </w:r>
      <w:r w:rsidRPr="0047764B">
        <w:rPr>
          <w:rStyle w:val="310"/>
          <w:rFonts w:ascii="Times New Roman" w:hAnsi="Times New Roman" w:cs="Times New Roman"/>
          <w:b/>
          <w:sz w:val="22"/>
          <w:szCs w:val="22"/>
        </w:rPr>
        <w:t xml:space="preserve">и </w:t>
      </w:r>
      <w:r w:rsidRPr="0047764B">
        <w:rPr>
          <w:rStyle w:val="37"/>
          <w:rFonts w:ascii="Times New Roman" w:hAnsi="Times New Roman" w:cs="Times New Roman"/>
          <w:b/>
          <w:sz w:val="22"/>
          <w:szCs w:val="22"/>
        </w:rPr>
        <w:t xml:space="preserve">другие </w:t>
      </w:r>
      <w:r w:rsidRPr="0047764B">
        <w:rPr>
          <w:rStyle w:val="310"/>
          <w:rFonts w:ascii="Times New Roman" w:hAnsi="Times New Roman" w:cs="Times New Roman"/>
          <w:b/>
          <w:sz w:val="22"/>
          <w:szCs w:val="22"/>
        </w:rPr>
        <w:t>данные сторон:</w:t>
      </w:r>
    </w:p>
    <w:p w:rsidR="000D77C1" w:rsidRPr="0047764B" w:rsidRDefault="000D77C1" w:rsidP="000D77C1">
      <w:pPr>
        <w:pStyle w:val="30"/>
        <w:shd w:val="clear" w:color="auto" w:fill="auto"/>
        <w:spacing w:before="0" w:line="240" w:lineRule="auto"/>
        <w:ind w:left="360"/>
        <w:jc w:val="left"/>
        <w:rPr>
          <w:rStyle w:val="310"/>
          <w:rFonts w:ascii="Times New Roman" w:hAnsi="Times New Roman" w:cs="Times New Roman"/>
          <w:b/>
          <w:sz w:val="22"/>
          <w:szCs w:val="22"/>
        </w:rPr>
      </w:pPr>
    </w:p>
    <w:tbl>
      <w:tblPr>
        <w:tblStyle w:val="a8"/>
        <w:tblW w:w="0" w:type="auto"/>
        <w:tblInd w:w="340" w:type="dxa"/>
        <w:tblLook w:val="04A0"/>
      </w:tblPr>
      <w:tblGrid>
        <w:gridCol w:w="4219"/>
        <w:gridCol w:w="6266"/>
      </w:tblGrid>
      <w:tr w:rsidR="000D77C1" w:rsidRPr="00DC04E3" w:rsidTr="009C189A">
        <w:tc>
          <w:tcPr>
            <w:tcW w:w="4219" w:type="dxa"/>
          </w:tcPr>
          <w:p w:rsidR="000D77C1" w:rsidRPr="00DC04E3" w:rsidRDefault="00FA4515" w:rsidP="009C189A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</w:t>
            </w:r>
            <w:r w:rsidR="000D77C1" w:rsidRPr="00DC04E3">
              <w:rPr>
                <w:b w:val="0"/>
                <w:sz w:val="22"/>
                <w:szCs w:val="22"/>
              </w:rPr>
              <w:t xml:space="preserve">униципальное бюджетное </w:t>
            </w:r>
            <w:r w:rsidR="0067523C">
              <w:rPr>
                <w:b w:val="0"/>
                <w:sz w:val="22"/>
                <w:szCs w:val="22"/>
              </w:rPr>
              <w:t>обще</w:t>
            </w:r>
            <w:r w:rsidR="000D77C1" w:rsidRPr="00DC04E3">
              <w:rPr>
                <w:b w:val="0"/>
                <w:sz w:val="22"/>
                <w:szCs w:val="22"/>
              </w:rPr>
              <w:t>образовательное учреждение «</w:t>
            </w:r>
            <w:r>
              <w:rPr>
                <w:b w:val="0"/>
                <w:sz w:val="22"/>
                <w:szCs w:val="22"/>
              </w:rPr>
              <w:t>Дивьинская средняя общеобразовательная школа</w:t>
            </w:r>
            <w:r w:rsidR="000D77C1" w:rsidRPr="00DC04E3">
              <w:rPr>
                <w:b w:val="0"/>
                <w:sz w:val="22"/>
                <w:szCs w:val="22"/>
              </w:rPr>
              <w:t>»</w:t>
            </w:r>
          </w:p>
          <w:p w:rsidR="000D77C1" w:rsidRPr="00DC04E3" w:rsidRDefault="00FD3DFF" w:rsidP="009C189A">
            <w:pPr>
              <w:pStyle w:val="3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Пермский край, г. Добрянка, п. Дивья, ул. Первомайска, 5</w:t>
            </w:r>
          </w:p>
          <w:p w:rsidR="003C7E3A" w:rsidRPr="00DC04E3" w:rsidRDefault="003C7E3A" w:rsidP="009C189A">
            <w:pPr>
              <w:pStyle w:val="3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D77C1" w:rsidRPr="00DC04E3" w:rsidRDefault="002C401F" w:rsidP="009C189A">
            <w:pPr>
              <w:pStyle w:val="3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01</w:t>
            </w:r>
            <w:r w:rsidR="003C7E3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сентября</w:t>
            </w:r>
            <w:r w:rsidR="003C7E3A" w:rsidRPr="00DC04E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</w:t>
            </w:r>
            <w:r w:rsidR="00FD3DFF">
              <w:rPr>
                <w:rFonts w:ascii="Times New Roman" w:hAnsi="Times New Roman" w:cs="Times New Roman"/>
                <w:b w:val="0"/>
                <w:sz w:val="22"/>
                <w:szCs w:val="22"/>
              </w:rPr>
              <w:t>21</w:t>
            </w:r>
            <w:r w:rsidR="003C7E3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3C7E3A" w:rsidRPr="00DC04E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года</w:t>
            </w:r>
          </w:p>
          <w:p w:rsidR="003C7E3A" w:rsidRDefault="003C7E3A" w:rsidP="009C189A">
            <w:pPr>
              <w:pStyle w:val="3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D77C1" w:rsidRDefault="000D77C1" w:rsidP="009C189A">
            <w:pPr>
              <w:pStyle w:val="3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C04E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Директор                              </w:t>
            </w:r>
            <w:r w:rsidR="00FD3DFF">
              <w:rPr>
                <w:rFonts w:ascii="Times New Roman" w:hAnsi="Times New Roman" w:cs="Times New Roman"/>
                <w:b w:val="0"/>
                <w:sz w:val="22"/>
                <w:szCs w:val="22"/>
              </w:rPr>
              <w:t>А.Ю, Пьянков</w:t>
            </w:r>
          </w:p>
          <w:p w:rsidR="003C7E3A" w:rsidRPr="00DC04E3" w:rsidRDefault="003C7E3A" w:rsidP="009C189A">
            <w:pPr>
              <w:pStyle w:val="3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66" w:type="dxa"/>
          </w:tcPr>
          <w:p w:rsidR="000D77C1" w:rsidRPr="00DC04E3" w:rsidRDefault="000D77C1" w:rsidP="009C189A">
            <w:pPr>
              <w:pStyle w:val="a6"/>
              <w:tabs>
                <w:tab w:val="left" w:pos="5182"/>
              </w:tabs>
              <w:ind w:left="80"/>
              <w:jc w:val="center"/>
              <w:rPr>
                <w:sz w:val="22"/>
                <w:szCs w:val="22"/>
              </w:rPr>
            </w:pPr>
            <w:r w:rsidRPr="00DC04E3">
              <w:rPr>
                <w:b w:val="0"/>
                <w:color w:val="000000"/>
                <w:sz w:val="22"/>
                <w:szCs w:val="22"/>
              </w:rPr>
              <w:t xml:space="preserve">Родители (законные </w:t>
            </w:r>
            <w:r w:rsidRPr="00DC04E3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представители)</w:t>
            </w:r>
          </w:p>
          <w:p w:rsidR="000D77C1" w:rsidRPr="00DC04E3" w:rsidRDefault="000D77C1" w:rsidP="009C189A">
            <w:pPr>
              <w:pStyle w:val="30"/>
              <w:shd w:val="clear" w:color="auto" w:fill="auto"/>
              <w:spacing w:before="0" w:line="240" w:lineRule="auto"/>
              <w:jc w:val="both"/>
              <w:rPr>
                <w:rStyle w:val="89pt1"/>
                <w:rFonts w:ascii="Times New Roman" w:hAnsi="Times New Roman" w:cs="Times New Roman"/>
                <w:iCs/>
                <w:sz w:val="22"/>
                <w:szCs w:val="22"/>
              </w:rPr>
            </w:pPr>
            <w:r w:rsidRPr="00DC04E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Подтверждаю согласие </w:t>
            </w:r>
            <w:r w:rsidRPr="00DC04E3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на обработку</w:t>
            </w:r>
            <w:r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C04E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и использование </w:t>
            </w:r>
            <w:r w:rsidRPr="00DC04E3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предоставленных</w:t>
            </w:r>
            <w:r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C04E3">
              <w:rPr>
                <w:rStyle w:val="89pt"/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 xml:space="preserve">персональных данных </w:t>
            </w:r>
            <w:r w:rsidRPr="00DC04E3">
              <w:rPr>
                <w:rStyle w:val="89pt1"/>
                <w:rFonts w:ascii="Times New Roman" w:hAnsi="Times New Roman" w:cs="Times New Roman"/>
                <w:iCs/>
                <w:sz w:val="22"/>
                <w:szCs w:val="22"/>
              </w:rPr>
              <w:t>моих и моего ребенка</w:t>
            </w:r>
          </w:p>
          <w:p w:rsidR="000D77C1" w:rsidRPr="00DC04E3" w:rsidRDefault="000D77C1" w:rsidP="009C189A">
            <w:pPr>
              <w:pStyle w:val="30"/>
              <w:shd w:val="clear" w:color="auto" w:fill="auto"/>
              <w:spacing w:before="0" w:line="240" w:lineRule="auto"/>
              <w:jc w:val="both"/>
              <w:rPr>
                <w:rStyle w:val="89pt1"/>
                <w:rFonts w:ascii="Times New Roman" w:hAnsi="Times New Roman" w:cs="Times New Roman"/>
                <w:iCs/>
                <w:sz w:val="22"/>
                <w:szCs w:val="22"/>
              </w:rPr>
            </w:pPr>
            <w:r w:rsidRPr="00DC04E3">
              <w:rPr>
                <w:rStyle w:val="89pt1"/>
                <w:rFonts w:ascii="Times New Roman" w:hAnsi="Times New Roman" w:cs="Times New Roman"/>
                <w:iCs/>
                <w:sz w:val="22"/>
                <w:szCs w:val="22"/>
              </w:rPr>
              <w:t>______________________________________________________</w:t>
            </w:r>
          </w:p>
          <w:p w:rsidR="000D77C1" w:rsidRPr="00DC04E3" w:rsidRDefault="000D77C1" w:rsidP="009C189A">
            <w:pPr>
              <w:pStyle w:val="30"/>
              <w:shd w:val="clear" w:color="auto" w:fill="auto"/>
              <w:spacing w:before="0" w:line="240" w:lineRule="auto"/>
              <w:rPr>
                <w:rStyle w:val="89pt1"/>
                <w:rFonts w:ascii="Times New Roman" w:hAnsi="Times New Roman" w:cs="Times New Roman"/>
                <w:iCs/>
                <w:sz w:val="22"/>
                <w:szCs w:val="22"/>
              </w:rPr>
            </w:pPr>
            <w:r w:rsidRPr="00DC04E3">
              <w:rPr>
                <w:rStyle w:val="89pt1"/>
                <w:rFonts w:ascii="Times New Roman" w:hAnsi="Times New Roman" w:cs="Times New Roman"/>
                <w:iCs/>
                <w:sz w:val="22"/>
                <w:szCs w:val="22"/>
              </w:rPr>
              <w:t>ФИО</w:t>
            </w:r>
          </w:p>
          <w:p w:rsidR="000D77C1" w:rsidRDefault="000D77C1" w:rsidP="009C189A">
            <w:pPr>
              <w:pStyle w:val="3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C04E3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_______________________________________________________</w:t>
            </w:r>
          </w:p>
          <w:p w:rsidR="003C7E3A" w:rsidRPr="00DC04E3" w:rsidRDefault="003C7E3A" w:rsidP="009C189A">
            <w:pPr>
              <w:pStyle w:val="3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__________________________________________________</w:t>
            </w:r>
          </w:p>
          <w:p w:rsidR="000D77C1" w:rsidRPr="00DC04E3" w:rsidRDefault="000D77C1" w:rsidP="009C189A">
            <w:pPr>
              <w:pStyle w:val="3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C04E3">
              <w:rPr>
                <w:rFonts w:ascii="Times New Roman" w:hAnsi="Times New Roman" w:cs="Times New Roman"/>
                <w:b w:val="0"/>
                <w:sz w:val="22"/>
                <w:szCs w:val="22"/>
              </w:rPr>
              <w:t>Домашний адрес, телефон</w:t>
            </w:r>
          </w:p>
          <w:p w:rsidR="000D77C1" w:rsidRPr="00DC04E3" w:rsidRDefault="000D77C1" w:rsidP="009C189A">
            <w:pPr>
              <w:pStyle w:val="3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C04E3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_________________________/ ____________________________</w:t>
            </w:r>
          </w:p>
          <w:p w:rsidR="000D77C1" w:rsidRDefault="000D77C1" w:rsidP="009C189A">
            <w:pPr>
              <w:pStyle w:val="3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C7E3A" w:rsidRDefault="003C7E3A" w:rsidP="009C189A">
            <w:pPr>
              <w:pStyle w:val="3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D77C1" w:rsidRPr="00DC04E3" w:rsidRDefault="002C401F" w:rsidP="002C401F">
            <w:pPr>
              <w:pStyle w:val="3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bookmarkStart w:id="6" w:name="_GoBack"/>
            <w:bookmarkEnd w:id="6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F12FB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сентября</w:t>
            </w:r>
            <w:r w:rsidR="000D77C1" w:rsidRPr="00DC04E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</w:t>
            </w:r>
            <w:r w:rsidR="00FD3DFF">
              <w:rPr>
                <w:rFonts w:ascii="Times New Roman" w:hAnsi="Times New Roman" w:cs="Times New Roman"/>
                <w:b w:val="0"/>
                <w:sz w:val="22"/>
                <w:szCs w:val="22"/>
              </w:rPr>
              <w:t>21</w:t>
            </w:r>
            <w:r w:rsidR="000D77C1" w:rsidRPr="00DC04E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года</w:t>
            </w:r>
          </w:p>
        </w:tc>
      </w:tr>
    </w:tbl>
    <w:p w:rsidR="001C08EE" w:rsidRPr="000D77C1" w:rsidRDefault="001C08EE" w:rsidP="000D77C1">
      <w:pPr>
        <w:rPr>
          <w:szCs w:val="22"/>
        </w:rPr>
      </w:pPr>
    </w:p>
    <w:sectPr w:rsidR="001C08EE" w:rsidRPr="000D77C1" w:rsidSect="000749E2">
      <w:footerReference w:type="default" r:id="rId7"/>
      <w:type w:val="continuous"/>
      <w:pgSz w:w="11909" w:h="16838"/>
      <w:pgMar w:top="503" w:right="650" w:bottom="503" w:left="6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2D5" w:rsidRDefault="00D672D5">
      <w:r>
        <w:separator/>
      </w:r>
    </w:p>
  </w:endnote>
  <w:endnote w:type="continuationSeparator" w:id="1">
    <w:p w:rsidR="00D672D5" w:rsidRDefault="00D67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9532"/>
      <w:docPartObj>
        <w:docPartGallery w:val="Page Numbers (Bottom of Page)"/>
        <w:docPartUnique/>
      </w:docPartObj>
    </w:sdtPr>
    <w:sdtContent>
      <w:p w:rsidR="00CD5BD7" w:rsidRDefault="00CA7423">
        <w:pPr>
          <w:pStyle w:val="ac"/>
          <w:jc w:val="center"/>
        </w:pPr>
        <w:fldSimple w:instr=" PAGE   \* MERGEFORMAT ">
          <w:r w:rsidR="00FC6CBB">
            <w:rPr>
              <w:noProof/>
            </w:rPr>
            <w:t>1</w:t>
          </w:r>
        </w:fldSimple>
      </w:p>
    </w:sdtContent>
  </w:sdt>
  <w:p w:rsidR="00CD5BD7" w:rsidRDefault="00CD5BD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2D5" w:rsidRDefault="00D672D5"/>
  </w:footnote>
  <w:footnote w:type="continuationSeparator" w:id="1">
    <w:p w:rsidR="00D672D5" w:rsidRDefault="00D672D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"/>
      <w:numFmt w:val="decimal"/>
      <w:lvlText w:val="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6"/>
      <w:numFmt w:val="decimal"/>
      <w:lvlText w:val="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6"/>
      <w:numFmt w:val="decimal"/>
      <w:lvlText w:val="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6"/>
      <w:numFmt w:val="decimal"/>
      <w:lvlText w:val="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6"/>
      <w:numFmt w:val="decimal"/>
      <w:lvlText w:val="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6"/>
      <w:numFmt w:val="decimal"/>
      <w:lvlText w:val="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6"/>
      <w:numFmt w:val="decimal"/>
      <w:lvlText w:val="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6"/>
      <w:numFmt w:val="decimal"/>
      <w:lvlText w:val="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6"/>
      <w:numFmt w:val="decimal"/>
      <w:lvlText w:val="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4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4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4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4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4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4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4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4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5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5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6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6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6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6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6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6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6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6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6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5AD5C78"/>
    <w:multiLevelType w:val="hybridMultilevel"/>
    <w:tmpl w:val="4E3E262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3A43C4C"/>
    <w:multiLevelType w:val="multilevel"/>
    <w:tmpl w:val="C638DF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7">
    <w:nsid w:val="15022A36"/>
    <w:multiLevelType w:val="hybridMultilevel"/>
    <w:tmpl w:val="264A2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66F4F"/>
    <w:multiLevelType w:val="multilevel"/>
    <w:tmpl w:val="8F424E50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B16309"/>
    <w:multiLevelType w:val="multilevel"/>
    <w:tmpl w:val="285489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>
    <w:nsid w:val="49B90BA8"/>
    <w:multiLevelType w:val="multilevel"/>
    <w:tmpl w:val="A942EF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42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b w:val="0"/>
        <w:color w:val="000000"/>
      </w:rPr>
    </w:lvl>
  </w:abstractNum>
  <w:abstractNum w:abstractNumId="11">
    <w:nsid w:val="540B7D0C"/>
    <w:multiLevelType w:val="multilevel"/>
    <w:tmpl w:val="279005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5B466322"/>
    <w:multiLevelType w:val="multilevel"/>
    <w:tmpl w:val="D17E6F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4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440" w:hanging="1800"/>
      </w:pPr>
      <w:rPr>
        <w:rFonts w:hint="default"/>
        <w:color w:val="000000"/>
      </w:rPr>
    </w:lvl>
  </w:abstractNum>
  <w:abstractNum w:abstractNumId="13">
    <w:nsid w:val="75980FBA"/>
    <w:multiLevelType w:val="hybridMultilevel"/>
    <w:tmpl w:val="1D885F5A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790741E7"/>
    <w:multiLevelType w:val="multilevel"/>
    <w:tmpl w:val="1DE64F12"/>
    <w:lvl w:ilvl="0">
      <w:start w:val="1"/>
      <w:numFmt w:val="decimal"/>
      <w:lvlText w:val="3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3A49A5"/>
    <w:multiLevelType w:val="multilevel"/>
    <w:tmpl w:val="F8A2F6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16" w:hanging="180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10"/>
  </w:num>
  <w:num w:numId="11">
    <w:abstractNumId w:val="5"/>
  </w:num>
  <w:num w:numId="12">
    <w:abstractNumId w:val="9"/>
  </w:num>
  <w:num w:numId="13">
    <w:abstractNumId w:val="15"/>
  </w:num>
  <w:num w:numId="14">
    <w:abstractNumId w:val="12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F091F"/>
    <w:rsid w:val="00034B3D"/>
    <w:rsid w:val="000449B3"/>
    <w:rsid w:val="00066435"/>
    <w:rsid w:val="000749E2"/>
    <w:rsid w:val="000917B9"/>
    <w:rsid w:val="000D56B6"/>
    <w:rsid w:val="000D77C1"/>
    <w:rsid w:val="000E4464"/>
    <w:rsid w:val="000F3F2A"/>
    <w:rsid w:val="00105F9F"/>
    <w:rsid w:val="00140DBA"/>
    <w:rsid w:val="00147121"/>
    <w:rsid w:val="00151133"/>
    <w:rsid w:val="001765CC"/>
    <w:rsid w:val="00184D70"/>
    <w:rsid w:val="001B6212"/>
    <w:rsid w:val="001C08EE"/>
    <w:rsid w:val="00211B7C"/>
    <w:rsid w:val="00211E3D"/>
    <w:rsid w:val="00253497"/>
    <w:rsid w:val="002B5F08"/>
    <w:rsid w:val="002C401F"/>
    <w:rsid w:val="002E21DE"/>
    <w:rsid w:val="00303D42"/>
    <w:rsid w:val="00335A69"/>
    <w:rsid w:val="00356F06"/>
    <w:rsid w:val="00365CEE"/>
    <w:rsid w:val="003C3107"/>
    <w:rsid w:val="003C7E3A"/>
    <w:rsid w:val="004001A6"/>
    <w:rsid w:val="0047764B"/>
    <w:rsid w:val="004B77A8"/>
    <w:rsid w:val="005123A2"/>
    <w:rsid w:val="00514D16"/>
    <w:rsid w:val="0055260D"/>
    <w:rsid w:val="005F6951"/>
    <w:rsid w:val="005F6C3D"/>
    <w:rsid w:val="006335D4"/>
    <w:rsid w:val="00646DDC"/>
    <w:rsid w:val="0067041E"/>
    <w:rsid w:val="0067523C"/>
    <w:rsid w:val="006921A1"/>
    <w:rsid w:val="00692DC7"/>
    <w:rsid w:val="00693555"/>
    <w:rsid w:val="006A20CD"/>
    <w:rsid w:val="006B672F"/>
    <w:rsid w:val="006E7AEE"/>
    <w:rsid w:val="006E7F02"/>
    <w:rsid w:val="006F091F"/>
    <w:rsid w:val="00720E50"/>
    <w:rsid w:val="00781A0C"/>
    <w:rsid w:val="00806059"/>
    <w:rsid w:val="00835EFF"/>
    <w:rsid w:val="008449F8"/>
    <w:rsid w:val="008457D7"/>
    <w:rsid w:val="008C5F3B"/>
    <w:rsid w:val="008E5124"/>
    <w:rsid w:val="008F4FEA"/>
    <w:rsid w:val="009839DC"/>
    <w:rsid w:val="00990FDC"/>
    <w:rsid w:val="009F38C2"/>
    <w:rsid w:val="009F711C"/>
    <w:rsid w:val="00A352CC"/>
    <w:rsid w:val="00A40628"/>
    <w:rsid w:val="00AB6248"/>
    <w:rsid w:val="00AE46A3"/>
    <w:rsid w:val="00AE7B95"/>
    <w:rsid w:val="00B50771"/>
    <w:rsid w:val="00B75B2A"/>
    <w:rsid w:val="00C114B1"/>
    <w:rsid w:val="00C34858"/>
    <w:rsid w:val="00C46FFF"/>
    <w:rsid w:val="00CA7423"/>
    <w:rsid w:val="00CB7A63"/>
    <w:rsid w:val="00CD0C78"/>
    <w:rsid w:val="00CD5BD7"/>
    <w:rsid w:val="00CD6707"/>
    <w:rsid w:val="00CE233D"/>
    <w:rsid w:val="00CF2928"/>
    <w:rsid w:val="00CF69D4"/>
    <w:rsid w:val="00D239CF"/>
    <w:rsid w:val="00D672D5"/>
    <w:rsid w:val="00D918BB"/>
    <w:rsid w:val="00DC04E3"/>
    <w:rsid w:val="00E30D98"/>
    <w:rsid w:val="00E33300"/>
    <w:rsid w:val="00E34D68"/>
    <w:rsid w:val="00E67158"/>
    <w:rsid w:val="00EA5F15"/>
    <w:rsid w:val="00EB7F69"/>
    <w:rsid w:val="00F03019"/>
    <w:rsid w:val="00F12FB9"/>
    <w:rsid w:val="00F1412D"/>
    <w:rsid w:val="00F15C20"/>
    <w:rsid w:val="00F17F41"/>
    <w:rsid w:val="00F629D2"/>
    <w:rsid w:val="00F652F0"/>
    <w:rsid w:val="00F70424"/>
    <w:rsid w:val="00FA4515"/>
    <w:rsid w:val="00FC02C3"/>
    <w:rsid w:val="00FC6CBB"/>
    <w:rsid w:val="00FD3DFF"/>
    <w:rsid w:val="00FE2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49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49E2"/>
    <w:rPr>
      <w:color w:val="3B98D3"/>
      <w:u w:val="single"/>
    </w:rPr>
  </w:style>
  <w:style w:type="character" w:customStyle="1" w:styleId="2">
    <w:name w:val="Основной текст (2)_"/>
    <w:basedOn w:val="a0"/>
    <w:link w:val="20"/>
    <w:rsid w:val="000749E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 + Малые прописные"/>
    <w:basedOn w:val="2"/>
    <w:rsid w:val="000749E2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3">
    <w:name w:val="Основной текст (3)_"/>
    <w:basedOn w:val="a0"/>
    <w:link w:val="30"/>
    <w:uiPriority w:val="99"/>
    <w:rsid w:val="000749E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0749E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2">
    <w:name w:val="Заголовок №3 (2)_"/>
    <w:basedOn w:val="a0"/>
    <w:link w:val="320"/>
    <w:rsid w:val="000749E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Заголовок №2_"/>
    <w:basedOn w:val="a0"/>
    <w:link w:val="23"/>
    <w:rsid w:val="000749E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Заголовок №2"/>
    <w:basedOn w:val="22"/>
    <w:rsid w:val="000749E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">
    <w:name w:val="Основной текст (5)_"/>
    <w:basedOn w:val="a0"/>
    <w:link w:val="50"/>
    <w:rsid w:val="000749E2"/>
    <w:rPr>
      <w:rFonts w:ascii="Garamond" w:eastAsia="Garamond" w:hAnsi="Garamond" w:cs="Garamond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51pt">
    <w:name w:val="Основной текст (5) + Интервал 1 pt"/>
    <w:basedOn w:val="5"/>
    <w:rsid w:val="000749E2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single"/>
      <w:lang w:val="ru-RU"/>
    </w:rPr>
  </w:style>
  <w:style w:type="character" w:customStyle="1" w:styleId="51pt0">
    <w:name w:val="Основной текст (5) + Интервал 1 pt"/>
    <w:basedOn w:val="5"/>
    <w:rsid w:val="000749E2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</w:rPr>
  </w:style>
  <w:style w:type="character" w:customStyle="1" w:styleId="595pt">
    <w:name w:val="Основной текст (5) + 9;5 pt;Полужирный;Не курсив"/>
    <w:basedOn w:val="5"/>
    <w:rsid w:val="000749E2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Candara125pt">
    <w:name w:val="Основной текст (5) + Candara;12;5 pt"/>
    <w:basedOn w:val="5"/>
    <w:rsid w:val="000749E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5LucidaSansUnicode11pt">
    <w:name w:val="Основной текст (5) + Lucida Sans Unicode;11 pt;Не курсив"/>
    <w:basedOn w:val="5"/>
    <w:rsid w:val="000749E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595pt0">
    <w:name w:val="Основной текст (5) + 9;5 pt;Полужирный;Не курсив"/>
    <w:basedOn w:val="5"/>
    <w:rsid w:val="000749E2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51">
    <w:name w:val="Основной текст (5)"/>
    <w:basedOn w:val="5"/>
    <w:rsid w:val="000749E2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en-US"/>
    </w:rPr>
  </w:style>
  <w:style w:type="character" w:customStyle="1" w:styleId="1">
    <w:name w:val="Заголовок №1_"/>
    <w:basedOn w:val="a0"/>
    <w:link w:val="10"/>
    <w:rsid w:val="000749E2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"/>
    <w:basedOn w:val="1"/>
    <w:rsid w:val="000749E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1115pt">
    <w:name w:val="Заголовок №1 + 11;5 pt;Курсив"/>
    <w:basedOn w:val="1"/>
    <w:rsid w:val="000749E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15pt0">
    <w:name w:val="Заголовок №1 + 11;5 pt;Курсив"/>
    <w:basedOn w:val="1"/>
    <w:rsid w:val="000749E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25"/>
    <w:rsid w:val="000749E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pt">
    <w:name w:val="Основной текст + 6 pt;Курсив"/>
    <w:basedOn w:val="a4"/>
    <w:rsid w:val="000749E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41">
    <w:name w:val="Основной текст (4)"/>
    <w:basedOn w:val="4"/>
    <w:rsid w:val="000749E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55pt0pt">
    <w:name w:val="Основной текст (4) + 5;5 pt;Курсив;Интервал 0 pt"/>
    <w:basedOn w:val="4"/>
    <w:rsid w:val="000749E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/>
    </w:rPr>
  </w:style>
  <w:style w:type="character" w:customStyle="1" w:styleId="455pt0pt0">
    <w:name w:val="Основной текст (4) + 5;5 pt;Курсив;Интервал 0 pt"/>
    <w:basedOn w:val="4"/>
    <w:rsid w:val="000749E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1"/>
      <w:szCs w:val="11"/>
      <w:u w:val="single"/>
      <w:lang w:val="ru-RU"/>
    </w:rPr>
  </w:style>
  <w:style w:type="character" w:customStyle="1" w:styleId="4pt">
    <w:name w:val="Основной текст + 4 pt"/>
    <w:basedOn w:val="a4"/>
    <w:rsid w:val="000749E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2">
    <w:name w:val="Основной текст1"/>
    <w:basedOn w:val="a4"/>
    <w:rsid w:val="000749E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1">
    <w:name w:val="Заголовок №3_"/>
    <w:basedOn w:val="a0"/>
    <w:link w:val="33"/>
    <w:rsid w:val="000749E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75pt">
    <w:name w:val="Основной текст (4) + 7;5 pt"/>
    <w:basedOn w:val="4"/>
    <w:rsid w:val="000749E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6">
    <w:name w:val="Основной текст (6)_"/>
    <w:basedOn w:val="a0"/>
    <w:link w:val="60"/>
    <w:rsid w:val="000749E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Основной текст + Полужирный"/>
    <w:basedOn w:val="a4"/>
    <w:uiPriority w:val="99"/>
    <w:rsid w:val="000749E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69pt">
    <w:name w:val="Основной текст (6) + 9 pt"/>
    <w:basedOn w:val="6"/>
    <w:rsid w:val="000749E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69pt0">
    <w:name w:val="Основной текст (6) + 9 pt;Полужирный"/>
    <w:basedOn w:val="6"/>
    <w:rsid w:val="000749E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0">
    <w:name w:val="Основной текст (2)"/>
    <w:basedOn w:val="a"/>
    <w:link w:val="2"/>
    <w:rsid w:val="000749E2"/>
    <w:pPr>
      <w:shd w:val="clear" w:color="auto" w:fill="FFFFFF"/>
      <w:spacing w:line="206" w:lineRule="exact"/>
      <w:jc w:val="center"/>
    </w:pPr>
    <w:rPr>
      <w:rFonts w:ascii="Lucida Sans Unicode" w:eastAsia="Lucida Sans Unicode" w:hAnsi="Lucida Sans Unicode" w:cs="Lucida Sans Unicode"/>
      <w:b/>
      <w:bCs/>
      <w:sz w:val="15"/>
      <w:szCs w:val="15"/>
    </w:rPr>
  </w:style>
  <w:style w:type="paragraph" w:customStyle="1" w:styleId="30">
    <w:name w:val="Основной текст (3)"/>
    <w:basedOn w:val="a"/>
    <w:link w:val="3"/>
    <w:uiPriority w:val="99"/>
    <w:rsid w:val="000749E2"/>
    <w:pPr>
      <w:shd w:val="clear" w:color="auto" w:fill="FFFFFF"/>
      <w:spacing w:before="240" w:line="235" w:lineRule="exact"/>
      <w:jc w:val="center"/>
    </w:pPr>
    <w:rPr>
      <w:rFonts w:ascii="Lucida Sans Unicode" w:eastAsia="Lucida Sans Unicode" w:hAnsi="Lucida Sans Unicode" w:cs="Lucida Sans Unicode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0749E2"/>
    <w:pPr>
      <w:shd w:val="clear" w:color="auto" w:fill="FFFFFF"/>
      <w:spacing w:line="235" w:lineRule="exact"/>
      <w:jc w:val="center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320">
    <w:name w:val="Заголовок №3 (2)"/>
    <w:basedOn w:val="a"/>
    <w:link w:val="32"/>
    <w:rsid w:val="000749E2"/>
    <w:pPr>
      <w:shd w:val="clear" w:color="auto" w:fill="FFFFFF"/>
      <w:spacing w:after="240" w:line="235" w:lineRule="exact"/>
      <w:jc w:val="center"/>
      <w:outlineLvl w:val="2"/>
    </w:pPr>
    <w:rPr>
      <w:rFonts w:ascii="Lucida Sans Unicode" w:eastAsia="Lucida Sans Unicode" w:hAnsi="Lucida Sans Unicode" w:cs="Lucida Sans Unicode"/>
      <w:b/>
      <w:bCs/>
      <w:sz w:val="18"/>
      <w:szCs w:val="18"/>
    </w:rPr>
  </w:style>
  <w:style w:type="paragraph" w:customStyle="1" w:styleId="23">
    <w:name w:val="Заголовок №2"/>
    <w:basedOn w:val="a"/>
    <w:link w:val="22"/>
    <w:rsid w:val="000749E2"/>
    <w:pPr>
      <w:shd w:val="clear" w:color="auto" w:fill="FFFFFF"/>
      <w:spacing w:line="259" w:lineRule="exact"/>
      <w:outlineLvl w:val="1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50">
    <w:name w:val="Основной текст (5)"/>
    <w:basedOn w:val="a"/>
    <w:link w:val="5"/>
    <w:rsid w:val="000749E2"/>
    <w:pPr>
      <w:shd w:val="clear" w:color="auto" w:fill="FFFFFF"/>
      <w:spacing w:line="0" w:lineRule="atLeast"/>
      <w:jc w:val="center"/>
    </w:pPr>
    <w:rPr>
      <w:rFonts w:ascii="Garamond" w:eastAsia="Garamond" w:hAnsi="Garamond" w:cs="Garamond"/>
      <w:i/>
      <w:iCs/>
      <w:sz w:val="8"/>
      <w:szCs w:val="8"/>
    </w:rPr>
  </w:style>
  <w:style w:type="paragraph" w:customStyle="1" w:styleId="10">
    <w:name w:val="Заголовок №1"/>
    <w:basedOn w:val="a"/>
    <w:link w:val="1"/>
    <w:rsid w:val="000749E2"/>
    <w:pPr>
      <w:shd w:val="clear" w:color="auto" w:fill="FFFFFF"/>
      <w:spacing w:line="0" w:lineRule="atLeast"/>
      <w:outlineLvl w:val="0"/>
    </w:pPr>
    <w:rPr>
      <w:rFonts w:ascii="Candara" w:eastAsia="Candara" w:hAnsi="Candara" w:cs="Candara"/>
      <w:sz w:val="15"/>
      <w:szCs w:val="15"/>
    </w:rPr>
  </w:style>
  <w:style w:type="paragraph" w:customStyle="1" w:styleId="25">
    <w:name w:val="Основной текст2"/>
    <w:basedOn w:val="a"/>
    <w:link w:val="a4"/>
    <w:rsid w:val="000749E2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33">
    <w:name w:val="Заголовок №3"/>
    <w:basedOn w:val="a"/>
    <w:link w:val="31"/>
    <w:rsid w:val="000749E2"/>
    <w:pPr>
      <w:shd w:val="clear" w:color="auto" w:fill="FFFFFF"/>
      <w:spacing w:before="240" w:line="250" w:lineRule="exact"/>
      <w:jc w:val="center"/>
      <w:outlineLvl w:val="2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60">
    <w:name w:val="Основной текст (6)"/>
    <w:basedOn w:val="a"/>
    <w:link w:val="6"/>
    <w:rsid w:val="000749E2"/>
    <w:pPr>
      <w:shd w:val="clear" w:color="auto" w:fill="FFFFFF"/>
      <w:spacing w:line="250" w:lineRule="exact"/>
    </w:pPr>
    <w:rPr>
      <w:rFonts w:ascii="Lucida Sans Unicode" w:eastAsia="Lucida Sans Unicode" w:hAnsi="Lucida Sans Unicode" w:cs="Lucida Sans Unicode"/>
      <w:sz w:val="15"/>
      <w:szCs w:val="15"/>
    </w:rPr>
  </w:style>
  <w:style w:type="paragraph" w:styleId="a6">
    <w:name w:val="Body Text"/>
    <w:basedOn w:val="a"/>
    <w:link w:val="a7"/>
    <w:rsid w:val="008457D7"/>
    <w:pPr>
      <w:widowControl/>
      <w:jc w:val="both"/>
    </w:pPr>
    <w:rPr>
      <w:rFonts w:ascii="Times New Roman" w:eastAsia="Times New Roman" w:hAnsi="Times New Roman" w:cs="Times New Roman"/>
      <w:b/>
      <w:color w:val="auto"/>
      <w:sz w:val="40"/>
      <w:szCs w:val="20"/>
    </w:rPr>
  </w:style>
  <w:style w:type="character" w:customStyle="1" w:styleId="a7">
    <w:name w:val="Основной текст Знак"/>
    <w:basedOn w:val="a0"/>
    <w:link w:val="a6"/>
    <w:rsid w:val="008457D7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7">
    <w:name w:val="Основной текст (7)_"/>
    <w:basedOn w:val="a0"/>
    <w:link w:val="70"/>
    <w:uiPriority w:val="99"/>
    <w:rsid w:val="009F711C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character" w:customStyle="1" w:styleId="71">
    <w:name w:val="Основной текст (7) + Не полужирный"/>
    <w:basedOn w:val="7"/>
    <w:uiPriority w:val="99"/>
    <w:rsid w:val="009F711C"/>
    <w:rPr>
      <w:rFonts w:ascii="Lucida Sans Unicode" w:hAnsi="Lucida Sans Unicode" w:cs="Lucida Sans Unicode"/>
      <w:b w:val="0"/>
      <w:bCs w:val="0"/>
      <w:sz w:val="18"/>
      <w:szCs w:val="18"/>
      <w:shd w:val="clear" w:color="auto" w:fill="FFFFFF"/>
    </w:rPr>
  </w:style>
  <w:style w:type="character" w:customStyle="1" w:styleId="8">
    <w:name w:val="Основной текст + 8"/>
    <w:aliases w:val="5 pt,Курсив"/>
    <w:basedOn w:val="a0"/>
    <w:uiPriority w:val="99"/>
    <w:rsid w:val="009F711C"/>
    <w:rPr>
      <w:rFonts w:ascii="Lucida Sans Unicode" w:hAnsi="Lucida Sans Unicode" w:cs="Lucida Sans Unicode"/>
      <w:i/>
      <w:iCs/>
      <w:noProof/>
      <w:sz w:val="17"/>
      <w:szCs w:val="17"/>
      <w:u w:val="none"/>
    </w:rPr>
  </w:style>
  <w:style w:type="paragraph" w:customStyle="1" w:styleId="70">
    <w:name w:val="Основной текст (7)"/>
    <w:basedOn w:val="a"/>
    <w:link w:val="7"/>
    <w:uiPriority w:val="99"/>
    <w:rsid w:val="009F711C"/>
    <w:pPr>
      <w:shd w:val="clear" w:color="auto" w:fill="FFFFFF"/>
      <w:spacing w:line="245" w:lineRule="exact"/>
    </w:pPr>
    <w:rPr>
      <w:rFonts w:ascii="Lucida Sans Unicode" w:hAnsi="Lucida Sans Unicode" w:cs="Lucida Sans Unicode"/>
      <w:b/>
      <w:bCs/>
      <w:color w:val="auto"/>
      <w:sz w:val="18"/>
      <w:szCs w:val="18"/>
    </w:rPr>
  </w:style>
  <w:style w:type="character" w:customStyle="1" w:styleId="34">
    <w:name w:val="Основной текст (3) + Не полужирный"/>
    <w:basedOn w:val="3"/>
    <w:uiPriority w:val="99"/>
    <w:rsid w:val="00DC04E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7">
    <w:name w:val="Основной текст (3) + 7"/>
    <w:aliases w:val="5 pt2,Не полужирный,Интервал 0 pt2"/>
    <w:basedOn w:val="3"/>
    <w:uiPriority w:val="99"/>
    <w:rsid w:val="00DC04E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310">
    <w:name w:val="Основной текст (3) + Не полужирный1"/>
    <w:basedOn w:val="3"/>
    <w:uiPriority w:val="99"/>
    <w:rsid w:val="00DC04E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9pt">
    <w:name w:val="Основной текст (8) + 9 pt"/>
    <w:aliases w:val="Не курсив"/>
    <w:basedOn w:val="a0"/>
    <w:uiPriority w:val="99"/>
    <w:rsid w:val="00DC04E3"/>
    <w:rPr>
      <w:rFonts w:ascii="Lucida Sans Unicode" w:hAnsi="Lucida Sans Unicode" w:cs="Lucida Sans Unicode"/>
      <w:sz w:val="18"/>
      <w:szCs w:val="18"/>
      <w:u w:val="none"/>
    </w:rPr>
  </w:style>
  <w:style w:type="character" w:customStyle="1" w:styleId="89pt1">
    <w:name w:val="Основной текст (8) + 9 pt1"/>
    <w:aliases w:val="Полужирный,Не курсив2"/>
    <w:basedOn w:val="a0"/>
    <w:uiPriority w:val="99"/>
    <w:rsid w:val="00DC04E3"/>
    <w:rPr>
      <w:rFonts w:ascii="Lucida Sans Unicode" w:hAnsi="Lucida Sans Unicode" w:cs="Lucida Sans Unicode"/>
      <w:b/>
      <w:bCs/>
      <w:sz w:val="18"/>
      <w:szCs w:val="18"/>
      <w:u w:val="none"/>
    </w:rPr>
  </w:style>
  <w:style w:type="table" w:styleId="a8">
    <w:name w:val="Table Grid"/>
    <w:basedOn w:val="a1"/>
    <w:rsid w:val="00DC04E3"/>
    <w:pPr>
      <w:widowControl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C04E3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CD5B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D5BD7"/>
    <w:rPr>
      <w:color w:val="000000"/>
    </w:rPr>
  </w:style>
  <w:style w:type="paragraph" w:styleId="ac">
    <w:name w:val="footer"/>
    <w:basedOn w:val="a"/>
    <w:link w:val="ad"/>
    <w:uiPriority w:val="99"/>
    <w:unhideWhenUsed/>
    <w:rsid w:val="00CD5B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D5BD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B98D3"/>
      <w:u w:val="single"/>
    </w:rPr>
  </w:style>
  <w:style w:type="character" w:customStyle="1" w:styleId="2">
    <w:name w:val="Основной текст (2)_"/>
    <w:basedOn w:val="a0"/>
    <w:link w:val="2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 + Малые прописные"/>
    <w:basedOn w:val="2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3">
    <w:name w:val="Основной текст (3)_"/>
    <w:basedOn w:val="a0"/>
    <w:link w:val="30"/>
    <w:uiPriority w:val="99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2">
    <w:name w:val="Заголовок №3 (2)_"/>
    <w:basedOn w:val="a0"/>
    <w:link w:val="32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Заголовок №2_"/>
    <w:basedOn w:val="a0"/>
    <w:link w:val="2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Заголовок №2"/>
    <w:basedOn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Garamond" w:eastAsia="Garamond" w:hAnsi="Garamond" w:cs="Garamond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51pt">
    <w:name w:val="Основной текст (5) + Интервал 1 pt"/>
    <w:basedOn w:val="5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single"/>
      <w:lang w:val="ru-RU"/>
    </w:rPr>
  </w:style>
  <w:style w:type="character" w:customStyle="1" w:styleId="51pt0">
    <w:name w:val="Основной текст (5) + Интервал 1 pt"/>
    <w:basedOn w:val="5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</w:rPr>
  </w:style>
  <w:style w:type="character" w:customStyle="1" w:styleId="595pt">
    <w:name w:val="Основной текст (5) + 9;5 pt;Полужирный;Не курсив"/>
    <w:basedOn w:val="5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Candara125pt">
    <w:name w:val="Основной текст (5) + Candara;12;5 pt"/>
    <w:basedOn w:val="5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5LucidaSansUnicode11pt">
    <w:name w:val="Основной текст (5) + Lucida Sans Unicode;11 pt;Не курсив"/>
    <w:basedOn w:val="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595pt0">
    <w:name w:val="Основной текст (5) + 9;5 pt;Полужирный;Не курсив"/>
    <w:basedOn w:val="5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51">
    <w:name w:val="Основной текст (5)"/>
    <w:basedOn w:val="5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en-US"/>
    </w:rPr>
  </w:style>
  <w:style w:type="character" w:customStyle="1" w:styleId="1">
    <w:name w:val="Заголовок №1_"/>
    <w:basedOn w:val="a0"/>
    <w:link w:val="1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"/>
    <w:basedOn w:val="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1115pt">
    <w:name w:val="Заголовок №1 + 11;5 pt;Курсив"/>
    <w:basedOn w:val="1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15pt0">
    <w:name w:val="Заголовок №1 + 11;5 pt;Курсив"/>
    <w:basedOn w:val="1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2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pt">
    <w:name w:val="Основной текст + 6 pt;Курсив"/>
    <w:basedOn w:val="a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41">
    <w:name w:val="Основной текст (4)"/>
    <w:basedOn w:val="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55pt0pt">
    <w:name w:val="Основной текст (4) + 5;5 pt;Курсив;Интервал 0 pt"/>
    <w:basedOn w:val="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/>
    </w:rPr>
  </w:style>
  <w:style w:type="character" w:customStyle="1" w:styleId="455pt0pt0">
    <w:name w:val="Основной текст (4) + 5;5 pt;Курсив;Интервал 0 pt"/>
    <w:basedOn w:val="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1"/>
      <w:szCs w:val="11"/>
      <w:u w:val="single"/>
      <w:lang w:val="ru-RU"/>
    </w:rPr>
  </w:style>
  <w:style w:type="character" w:customStyle="1" w:styleId="4pt">
    <w:name w:val="Основной текст + 4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2">
    <w:name w:val="Основной текст1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1">
    <w:name w:val="Заголовок №3_"/>
    <w:basedOn w:val="a0"/>
    <w:link w:val="3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75pt">
    <w:name w:val="Основной текст (4) + 7;5 pt"/>
    <w:basedOn w:val="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Основной текст + Полужирный"/>
    <w:basedOn w:val="a4"/>
    <w:uiPriority w:val="99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69pt">
    <w:name w:val="Основной текст (6) + 9 pt"/>
    <w:basedOn w:val="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69pt0">
    <w:name w:val="Основной текст (6) + 9 pt;Полужирный"/>
    <w:basedOn w:val="6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06" w:lineRule="exact"/>
      <w:jc w:val="center"/>
    </w:pPr>
    <w:rPr>
      <w:rFonts w:ascii="Lucida Sans Unicode" w:eastAsia="Lucida Sans Unicode" w:hAnsi="Lucida Sans Unicode" w:cs="Lucida Sans Unicode"/>
      <w:b/>
      <w:bCs/>
      <w:sz w:val="15"/>
      <w:szCs w:val="15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240" w:line="235" w:lineRule="exact"/>
      <w:jc w:val="center"/>
    </w:pPr>
    <w:rPr>
      <w:rFonts w:ascii="Lucida Sans Unicode" w:eastAsia="Lucida Sans Unicode" w:hAnsi="Lucida Sans Unicode" w:cs="Lucida Sans Unicode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5" w:lineRule="exact"/>
      <w:jc w:val="center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after="240" w:line="235" w:lineRule="exact"/>
      <w:jc w:val="center"/>
      <w:outlineLvl w:val="2"/>
    </w:pPr>
    <w:rPr>
      <w:rFonts w:ascii="Lucida Sans Unicode" w:eastAsia="Lucida Sans Unicode" w:hAnsi="Lucida Sans Unicode" w:cs="Lucida Sans Unicode"/>
      <w:b/>
      <w:bCs/>
      <w:sz w:val="18"/>
      <w:szCs w:val="1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259" w:lineRule="exact"/>
      <w:outlineLvl w:val="1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Garamond" w:eastAsia="Garamond" w:hAnsi="Garamond" w:cs="Garamond"/>
      <w:i/>
      <w:iCs/>
      <w:sz w:val="8"/>
      <w:szCs w:val="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Candara" w:eastAsia="Candara" w:hAnsi="Candara" w:cs="Candara"/>
      <w:sz w:val="15"/>
      <w:szCs w:val="15"/>
    </w:rPr>
  </w:style>
  <w:style w:type="paragraph" w:customStyle="1" w:styleId="25">
    <w:name w:val="Основной текст2"/>
    <w:basedOn w:val="a"/>
    <w:link w:val="a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before="240" w:line="250" w:lineRule="exact"/>
      <w:jc w:val="center"/>
      <w:outlineLvl w:val="2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0" w:lineRule="exact"/>
    </w:pPr>
    <w:rPr>
      <w:rFonts w:ascii="Lucida Sans Unicode" w:eastAsia="Lucida Sans Unicode" w:hAnsi="Lucida Sans Unicode" w:cs="Lucida Sans Unicode"/>
      <w:sz w:val="15"/>
      <w:szCs w:val="15"/>
    </w:rPr>
  </w:style>
  <w:style w:type="paragraph" w:styleId="a6">
    <w:name w:val="Body Text"/>
    <w:basedOn w:val="a"/>
    <w:link w:val="a7"/>
    <w:rsid w:val="008457D7"/>
    <w:pPr>
      <w:widowControl/>
      <w:jc w:val="both"/>
    </w:pPr>
    <w:rPr>
      <w:rFonts w:ascii="Times New Roman" w:eastAsia="Times New Roman" w:hAnsi="Times New Roman" w:cs="Times New Roman"/>
      <w:b/>
      <w:color w:val="auto"/>
      <w:sz w:val="40"/>
      <w:szCs w:val="20"/>
    </w:rPr>
  </w:style>
  <w:style w:type="character" w:customStyle="1" w:styleId="a7">
    <w:name w:val="Основной текст Знак"/>
    <w:basedOn w:val="a0"/>
    <w:link w:val="a6"/>
    <w:rsid w:val="008457D7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7">
    <w:name w:val="Основной текст (7)_"/>
    <w:basedOn w:val="a0"/>
    <w:link w:val="70"/>
    <w:uiPriority w:val="99"/>
    <w:rsid w:val="009F711C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character" w:customStyle="1" w:styleId="71">
    <w:name w:val="Основной текст (7) + Не полужирный"/>
    <w:basedOn w:val="7"/>
    <w:uiPriority w:val="99"/>
    <w:rsid w:val="009F711C"/>
    <w:rPr>
      <w:rFonts w:ascii="Lucida Sans Unicode" w:hAnsi="Lucida Sans Unicode" w:cs="Lucida Sans Unicode"/>
      <w:b w:val="0"/>
      <w:bCs w:val="0"/>
      <w:sz w:val="18"/>
      <w:szCs w:val="18"/>
      <w:shd w:val="clear" w:color="auto" w:fill="FFFFFF"/>
    </w:rPr>
  </w:style>
  <w:style w:type="character" w:customStyle="1" w:styleId="8">
    <w:name w:val="Основной текст + 8"/>
    <w:aliases w:val="5 pt,Курсив"/>
    <w:basedOn w:val="a0"/>
    <w:uiPriority w:val="99"/>
    <w:rsid w:val="009F711C"/>
    <w:rPr>
      <w:rFonts w:ascii="Lucida Sans Unicode" w:hAnsi="Lucida Sans Unicode" w:cs="Lucida Sans Unicode"/>
      <w:i/>
      <w:iCs/>
      <w:noProof/>
      <w:sz w:val="17"/>
      <w:szCs w:val="17"/>
      <w:u w:val="none"/>
    </w:rPr>
  </w:style>
  <w:style w:type="paragraph" w:customStyle="1" w:styleId="70">
    <w:name w:val="Основной текст (7)"/>
    <w:basedOn w:val="a"/>
    <w:link w:val="7"/>
    <w:uiPriority w:val="99"/>
    <w:rsid w:val="009F711C"/>
    <w:pPr>
      <w:shd w:val="clear" w:color="auto" w:fill="FFFFFF"/>
      <w:spacing w:line="245" w:lineRule="exact"/>
    </w:pPr>
    <w:rPr>
      <w:rFonts w:ascii="Lucida Sans Unicode" w:hAnsi="Lucida Sans Unicode" w:cs="Lucida Sans Unicode"/>
      <w:b/>
      <w:bCs/>
      <w:color w:val="auto"/>
      <w:sz w:val="18"/>
      <w:szCs w:val="18"/>
    </w:rPr>
  </w:style>
  <w:style w:type="character" w:customStyle="1" w:styleId="34">
    <w:name w:val="Основной текст (3) + Не полужирный"/>
    <w:basedOn w:val="3"/>
    <w:uiPriority w:val="99"/>
    <w:rsid w:val="00DC04E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7">
    <w:name w:val="Основной текст (3) + 7"/>
    <w:aliases w:val="5 pt2,Не полужирный,Интервал 0 pt2"/>
    <w:basedOn w:val="3"/>
    <w:uiPriority w:val="99"/>
    <w:rsid w:val="00DC04E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310">
    <w:name w:val="Основной текст (3) + Не полужирный1"/>
    <w:basedOn w:val="3"/>
    <w:uiPriority w:val="99"/>
    <w:rsid w:val="00DC04E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9pt">
    <w:name w:val="Основной текст (8) + 9 pt"/>
    <w:aliases w:val="Не курсив"/>
    <w:basedOn w:val="a0"/>
    <w:uiPriority w:val="99"/>
    <w:rsid w:val="00DC04E3"/>
    <w:rPr>
      <w:rFonts w:ascii="Lucida Sans Unicode" w:hAnsi="Lucida Sans Unicode" w:cs="Lucida Sans Unicode"/>
      <w:sz w:val="18"/>
      <w:szCs w:val="18"/>
      <w:u w:val="none"/>
    </w:rPr>
  </w:style>
  <w:style w:type="character" w:customStyle="1" w:styleId="89pt1">
    <w:name w:val="Основной текст (8) + 9 pt1"/>
    <w:aliases w:val="Полужирный,Не курсив2"/>
    <w:basedOn w:val="a0"/>
    <w:uiPriority w:val="99"/>
    <w:rsid w:val="00DC04E3"/>
    <w:rPr>
      <w:rFonts w:ascii="Lucida Sans Unicode" w:hAnsi="Lucida Sans Unicode" w:cs="Lucida Sans Unicode"/>
      <w:b/>
      <w:bCs/>
      <w:sz w:val="18"/>
      <w:szCs w:val="18"/>
      <w:u w:val="none"/>
    </w:rPr>
  </w:style>
  <w:style w:type="table" w:styleId="a8">
    <w:name w:val="Table Grid"/>
    <w:basedOn w:val="a1"/>
    <w:uiPriority w:val="59"/>
    <w:rsid w:val="00DC04E3"/>
    <w:pPr>
      <w:widowControl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C0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www.PHILka.RU</dc:creator>
  <cp:lastModifiedBy>Данил Орехов</cp:lastModifiedBy>
  <cp:revision>3</cp:revision>
  <cp:lastPrinted>2020-08-20T13:08:00Z</cp:lastPrinted>
  <dcterms:created xsi:type="dcterms:W3CDTF">2021-09-19T12:19:00Z</dcterms:created>
  <dcterms:modified xsi:type="dcterms:W3CDTF">2021-09-19T12:26:00Z</dcterms:modified>
</cp:coreProperties>
</file>